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cf6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5218-4B89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końcowe z realizacji programu ochrony powietrza lub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  <w:r>
        <w:rPr>
          <w:rFonts w:ascii="Calibri" w:hAnsi="Calibri" w:eastAsia="Calibri" w:cs="Calibri"/>
          <w:b/>
          <w:i w:val="false"/>
          <w:color w:val="000000"/>
        </w:rPr>
        <w:t xml:space="preserve"> dla działań wynikających z POP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końcowego z realizacji programu ochrony powietrza</w:t>
      </w:r>
    </w:p>
    <w:bookmarkStart w:name="idcfa" w:id="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8419"/>
        <w:gridCol w:w="4623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2017-2023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fb-w-lbl" w:id="2"/>
            <w:bookmarkEnd w:id="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name="idcfb-w-lbl" w:id="3"/>
            <w:bookmarkEnd w:id="3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waganiec.biuletyn.net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Dworcowa 11, Waganiec, 87-731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fd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cfd-w-lbl" w:id="5"/>
            <w:bookmarkEnd w:id="5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 Mańkowski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ff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cff-w-lbl" w:id="7"/>
            <w:bookmarkEnd w:id="7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542830044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01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d01-w-lbl" w:id="9"/>
            <w:bookmarkEnd w:id="9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wojciech.mankowski@waganiec.pl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4492"/>
        <w:gridCol w:w="8550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KPsKPZSO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Obniżenie emisji z ogrzewania indywidualnego w gminach strefy kujawsko-pomorskiej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04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d04-w-lbl" w:id="11"/>
            <w:bookmarkEnd w:id="11"/>
          </w:p>
        </w:tc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Wymiana w 2022 r. 40 szt nieefektywnych źródeł ciepła na: piec gazowy LPG - 6 szt pompa ciepła - 29 szt, piec retortowy - pelety - 4 szt i ogrzewanie elektryczne - 1 szt. Wymiana w 2023 r. (do lipca 2023 r.) 15 szt nieefektywnych źródeł ciepła na: pompa ciepła - 1 szt, piec retortowy - ekogroszek - 5 szt, piec retortowy - pelety - 8 szt, piec gazowy - LPG - 1 szt.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 gm. wiejska 0401082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2022 -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Ariany; Bertowo; Brudnowo; Byzie; Józefowo; Kaźmierzyn; Konstantynowo; Michalin; Michalinek; Niszczewy; Nowy Zbrachlin; Plebanka; Sierzchowo; Siutkowo; Waganiec; Waganiec: Osiedlowa, Kujawska; Wiktoryn; Wójtówka; Wólne; Zakrzewo; Zbrachlin; Śliwkowo</w:t>
            </w:r>
          </w:p>
          <w:p>
            <w:pPr>
              <w:spacing w:after="0"/>
              <w:ind w:left="0"/>
              <w:jc w:val="left"/>
            </w:pPr>
            <w:bookmarkStart w:name="idd06" w:id="1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[m²] lokali ogrzewanych paliwami stałymi, w których nastąpiła zmiana ogrzewania 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215"/>
              <w:gridCol w:w="4215"/>
            </w:tblGrid>
            <w:tr>
              <w:trPr>
                <w:trHeight w:val="30" w:hRule="atLeast"/>
              </w:trPr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zastosowanie koksu</w:t>
                  </w:r>
                </w:p>
              </w:tc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piec olejowy</w:t>
                  </w:r>
                </w:p>
              </w:tc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piec gazowy - gaz ziemny</w:t>
                  </w:r>
                </w:p>
              </w:tc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gazowy - LPG </w:t>
                  </w:r>
                </w:p>
              </w:tc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903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ekogroszek </w:t>
                  </w:r>
                </w:p>
              </w:tc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684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pelety </w:t>
                  </w:r>
                </w:p>
              </w:tc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1553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ogrzewanie elektryczne</w:t>
                  </w:r>
                </w:p>
              </w:tc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przyłączenie do ciepła sieciowego</w:t>
                  </w:r>
                </w:p>
              </w:tc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pompę ciepła lub inne</w:t>
                  </w:r>
                </w:p>
              </w:tc>
              <w:tc>
                <w:tcPr>
                  <w:tcW w:w="42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4162</w:t>
                  </w:r>
                </w:p>
              </w:tc>
            </w:tr>
          </w:tbl>
          <w:p/>
          <w:bookmarkEnd w:id="12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  <w:p>
            <w:pPr>
              <w:spacing w:after="0"/>
              <w:ind w:left="0"/>
              <w:jc w:val="left"/>
            </w:pPr>
            <w:bookmarkStart w:name="idd07" w:id="1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PM2,5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5,09</w:t>
                  </w:r>
                </w:p>
              </w:tc>
            </w:tr>
          </w:tbl>
          <w:p/>
          <w:bookmarkEnd w:id="13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1795204,56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634255,46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1161949,10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403090,66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142414,11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260901,09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08-w-lbl" w:id="14"/>
            <w:bookmarkEnd w:id="1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d08-w-lbl" w:id="15"/>
            <w:bookmarkEnd w:id="15"/>
          </w:p>
        </w:tc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końcowe z realizacji programu ochrony powietrza lub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  <w:r>
        <w:rPr>
          <w:rFonts w:ascii="Calibri" w:hAnsi="Calibri" w:eastAsia="Calibri" w:cs="Calibri"/>
          <w:b/>
          <w:i w:val="false"/>
          <w:color w:val="000000"/>
        </w:rPr>
        <w:t xml:space="preserve"> dla działań uwzględnionych w Programie Ochrony Powietrza, wynikających z innych dokumentów strategicznych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końcowego z realizacji programu ochrony powietrza</w:t>
      </w:r>
    </w:p>
    <w:bookmarkStart w:name="idd0c" w:id="16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8419"/>
        <w:gridCol w:w="4623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2017-2023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0d-w-lbl" w:id="17"/>
            <w:bookmarkEnd w:id="17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name="idd0d-w-lbl" w:id="18"/>
            <w:bookmarkEnd w:id="18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waganiec.biuletyn.net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Dworcowa 11, Waganiec, 87-731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0f-w-lbl" w:id="19"/>
            <w:bookmarkEnd w:id="19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d0f-w-lbl" w:id="20"/>
            <w:bookmarkEnd w:id="20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 Mańkowski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11-w-lbl" w:id="21"/>
            <w:bookmarkEnd w:id="21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d11-w-lbl" w:id="22"/>
            <w:bookmarkEnd w:id="22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542830044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13-w-lbl" w:id="23"/>
            <w:bookmarkEnd w:id="23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d13-w-lbl" w:id="24"/>
            <w:bookmarkEnd w:id="24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wojciech.mankowski@waganiec.pl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6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8260"/>
        <w:gridCol w:w="4782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4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KPsKPPSC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4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Rozwój i podłączenie do sieci ciepłowniczej / gazowej (obiekty inne niż mieszkalne)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16-w-lbl" w:id="25"/>
            <w:bookmarkEnd w:id="25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d16-w-lbl" w:id="26"/>
            <w:bookmarkEnd w:id="26"/>
          </w:p>
        </w:tc>
        <w:tc>
          <w:tcPr>
            <w:tcW w:w="4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Wymiana kotła na węgiel w budynku użyteczności publicznej w miejscowości Wólne 33 na ogrzewanie gazowe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4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 gm. wiejska 0401082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4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wrzesień 2021 - grudzień 2021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4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4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mieszkalnictwem, B: przemysł, w tym wytwarzanie ciepła i energii elektrycznej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4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Wólne 33</w:t>
            </w:r>
          </w:p>
          <w:p>
            <w:pPr>
              <w:spacing w:after="0"/>
              <w:ind w:left="0"/>
              <w:jc w:val="left"/>
            </w:pPr>
            <w:bookmarkStart w:name="idd18" w:id="2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Długość rozbudowanej/zmodernizowanej sieci cieplnej [m]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  <w:bookmarkEnd w:id="27"/>
          <w:p>
            <w:pPr>
              <w:spacing w:after="0"/>
              <w:ind w:left="0"/>
              <w:jc w:val="left"/>
            </w:pPr>
            <w:bookmarkStart w:name="idd19" w:id="28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ogrzewana przyłączona do sieci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190</w:t>
                  </w:r>
                </w:p>
              </w:tc>
            </w:tr>
          </w:tbl>
          <w:p/>
          <w:bookmarkEnd w:id="28"/>
          <w:p>
            <w:pPr>
              <w:spacing w:after="0"/>
              <w:ind w:left="0"/>
              <w:jc w:val="left"/>
            </w:pPr>
            <w:bookmarkStart w:name="idd1a" w:id="29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Moc zlikwidowanej kotłowni węglowej [kW]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560"/>
            </w:tblGrid>
            <w:tr>
              <w:trPr>
                <w:trHeight w:val="30" w:hRule="atLeast"/>
              </w:trPr>
              <w:tc>
                <w:tcPr>
                  <w:tcW w:w="1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25,00</w:t>
                  </w:r>
                </w:p>
              </w:tc>
            </w:tr>
          </w:tbl>
          <w:p/>
          <w:bookmarkEnd w:id="29"/>
          <w:p>
            <w:pPr>
              <w:spacing w:after="0"/>
              <w:ind w:left="0"/>
              <w:jc w:val="left"/>
            </w:pPr>
            <w:bookmarkStart w:name="idd1b" w:id="30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budynku poddanego termomodernizacji/wymienionej stolarki okiennej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0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4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4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28553,00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826"/>
              <w:gridCol w:w="1836"/>
            </w:tblGrid>
            <w:tr>
              <w:trPr>
                <w:trHeight w:val="30" w:hRule="atLeast"/>
              </w:trPr>
              <w:tc>
                <w:tcPr>
                  <w:tcW w:w="28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8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8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28553,00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8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8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8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8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8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4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6687,98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806"/>
              <w:gridCol w:w="1856"/>
            </w:tblGrid>
            <w:tr>
              <w:trPr>
                <w:trHeight w:val="30" w:hRule="atLeast"/>
              </w:trPr>
              <w:tc>
                <w:tcPr>
                  <w:tcW w:w="2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6687,98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8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1c-w-lbl" w:id="31"/>
            <w:bookmarkEnd w:id="31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d1c-w-lbl" w:id="32"/>
            <w:bookmarkEnd w:id="32"/>
          </w:p>
        </w:tc>
        <w:tc>
          <w:tcPr>
            <w:tcW w:w="4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5926"/>
        <w:gridCol w:w="711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5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7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5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7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KPsKPTBM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5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7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Termomodernizacje budynków mieszkalnych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5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7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5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1e-w-lbl" w:id="33"/>
            <w:bookmarkEnd w:id="33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d1e-w-lbl" w:id="34"/>
            <w:bookmarkEnd w:id="34"/>
          </w:p>
        </w:tc>
        <w:tc>
          <w:tcPr>
            <w:tcW w:w="7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Wymiana stolarki okiennej i drzwiowej  o powierzchni ok. 10m2 w budynku mieszkalnym jednorodzinnym, docieplenie stropu styropianem grubości 25 cm na powierzchni ok. 105 m2 w budynku mieszkalnym jednorodzinnym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5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7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5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7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 gm. wiejska 0401082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5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7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czerwiec 2023 -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5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7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5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7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5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7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Sierzchowo; Wiktoryn</w:t>
            </w:r>
          </w:p>
          <w:p>
            <w:pPr>
              <w:spacing w:after="0"/>
              <w:ind w:left="0"/>
              <w:jc w:val="left"/>
            </w:pPr>
            <w:bookmarkStart w:name="idd20" w:id="3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wymienionej stolarki okiennej i drzwiowej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10</w:t>
                  </w:r>
                </w:p>
              </w:tc>
            </w:tr>
          </w:tbl>
          <w:p/>
          <w:bookmarkEnd w:id="35"/>
          <w:p>
            <w:pPr>
              <w:spacing w:after="0"/>
              <w:ind w:left="0"/>
              <w:jc w:val="left"/>
            </w:pPr>
            <w:bookmarkStart w:name="idd21" w:id="3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ocieplonych ścian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6"/>
          <w:p>
            <w:pPr>
              <w:spacing w:after="0"/>
              <w:ind w:left="0"/>
              <w:jc w:val="left"/>
            </w:pPr>
            <w:bookmarkStart w:name="idd22" w:id="3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ocieplonych stropodachów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105</w:t>
                  </w:r>
                </w:p>
              </w:tc>
            </w:tr>
          </w:tbl>
          <w:p/>
          <w:bookmarkEnd w:id="37"/>
          <w:p>
            <w:pPr>
              <w:spacing w:after="0"/>
              <w:ind w:left="0"/>
              <w:jc w:val="left"/>
            </w:pPr>
            <w:bookmarkStart w:name="idd23" w:id="38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Inne wykonane modernizacje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58"/>
            </w:tblGrid>
            <w:tr>
              <w:trPr>
                <w:trHeight w:val="30" w:hRule="atLeast"/>
              </w:trPr>
              <w:tc>
                <w:tcPr>
                  <w:tcW w:w="12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brak</w:t>
                  </w:r>
                </w:p>
              </w:tc>
            </w:tr>
          </w:tbl>
          <w:p/>
          <w:bookmarkEnd w:id="38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5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7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5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7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22238,85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11467,43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10771,42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5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7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4993,45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2574,87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2418,59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5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24-w-lbl" w:id="39"/>
            <w:bookmarkEnd w:id="39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d24-w-lbl" w:id="40"/>
            <w:bookmarkEnd w:id="40"/>
          </w:p>
        </w:tc>
        <w:tc>
          <w:tcPr>
            <w:tcW w:w="7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5804"/>
        <w:gridCol w:w="7238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7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7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KPsKPSRO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7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Obniżenie emisji komunikacyjnej - rozwój infrastruktury rowerowej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7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26-w-lbl" w:id="41"/>
            <w:bookmarkEnd w:id="41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d26-w-lbl" w:id="42"/>
            <w:bookmarkEnd w:id="42"/>
          </w:p>
        </w:tc>
        <w:tc>
          <w:tcPr>
            <w:tcW w:w="7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 2022 r. wybudowano 6262 m ścieżek rowerowych na terenie gminy Waganiec. Wybudowano ścieżki rowerowe: Niszczewy - Zbrachlin o długości 2615 m, Józefowo -  Sierzchowo o długości 3128 m, Waganiec - Józefowo o długości 519 m.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7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7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 gm. wiejska 0401082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7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2022 - grudzień 2022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7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7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A: transport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7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28" w:id="4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Długość wybudowanych ścieżek rowerowych [m]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200"/>
            </w:tblGrid>
            <w:tr>
              <w:trPr>
                <w:trHeight w:val="30" w:hRule="atLeast"/>
              </w:trPr>
              <w:tc>
                <w:tcPr>
                  <w:tcW w:w="22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6262,00</w:t>
                  </w:r>
                </w:p>
              </w:tc>
            </w:tr>
          </w:tbl>
          <w:p/>
          <w:bookmarkEnd w:id="43"/>
          <w:p>
            <w:pPr>
              <w:spacing w:after="0"/>
              <w:ind w:left="0"/>
              <w:jc w:val="left"/>
            </w:pPr>
            <w:bookmarkStart w:name="idd29" w:id="4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Ilość wybudowanych parkingów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4"/>
          <w:p>
            <w:pPr>
              <w:spacing w:after="0"/>
              <w:ind w:left="0"/>
              <w:jc w:val="left"/>
            </w:pPr>
            <w:bookmarkStart w:name="idd2a" w:id="4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Wielkość [na ile rowerów] wybudowanych parkingów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5"/>
          <w:p>
            <w:pPr>
              <w:spacing w:after="0"/>
              <w:ind w:left="0"/>
              <w:jc w:val="left"/>
            </w:pPr>
            <w:bookmarkStart w:name="idd2b" w:id="4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Inne działania ułatwiające poruszanie się rowerem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58"/>
            </w:tblGrid>
            <w:tr>
              <w:trPr>
                <w:trHeight w:val="30" w:hRule="atLeast"/>
              </w:trPr>
              <w:tc>
                <w:tcPr>
                  <w:tcW w:w="12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brak</w:t>
                  </w:r>
                </w:p>
              </w:tc>
            </w:tr>
          </w:tbl>
          <w:p/>
          <w:bookmarkEnd w:id="46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7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7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3472735,00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1245108,00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2227627,00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7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779759,07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279573,38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500185,69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2c-w-lbl" w:id="47"/>
            <w:bookmarkEnd w:id="47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d2c-w-lbl" w:id="48"/>
            <w:bookmarkEnd w:id="48"/>
          </w:p>
        </w:tc>
        <w:tc>
          <w:tcPr>
            <w:tcW w:w="7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kosztów realizacji działań naprawczych</w:t>
      </w:r>
    </w:p>
    <w:bookmarkStart w:name="idd30" w:id="49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6"/>
        <w:gridCol w:w="1600"/>
        <w:gridCol w:w="1600"/>
      </w:tblGrid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PLN</w:t>
            </w:r>
          </w:p>
        </w:tc>
        <w:bookmarkStart w:name="idd31" w:id="50"/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EUR</w:t>
            </w:r>
          </w:p>
        </w:tc>
        <w:bookmarkEnd w:id="50"/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5318731,41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1194531,16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1273661,00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285984,60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645722,89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144988,97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2227627,00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500185,69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1172720,52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263319,68</w:t>
            </w:r>
          </w:p>
        </w:tc>
      </w:tr>
    </w:tbl>
    <w:bookmarkEnd w:id="49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efektów ekologicznych</w:t>
      </w:r>
    </w:p>
    <w:bookmarkStart w:name="idd32" w:id="5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472"/>
        <w:gridCol w:w="6535"/>
      </w:tblGrid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5086,51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0,000000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51"/>
    <w:bookmarkStart w:name="idd33" w:id="52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Objaśnienia: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1)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Informacja dotycząca sprawozdania końcowego z realizacji programu ochrony powietrza jest tożsama z informacją dotyczącą sprawozdania końcowego z realizacji aktualizacji programu ochrony powietrza.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2)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strefy określony zgodnie z art. 87 ust. 2a ustawy z dnia 27 kwietnia 2001 r. – Prawo ochrony środowiska (Dz. U. z 2022 r. poz. 2556, z późn. zm.) w załączniku do tej ustawy.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3)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4)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5)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a) kod kraju (dwa znaki: PL),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b) kod województwa (dwa znaki),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d) kod strefy,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e) symbol zanieczyszczenia,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g) numer kolejny obszaru przekroczeń w strefie (dwa znaki).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Poszczególne pola należy oddzielać znakiem podkreślenia.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Przykład: PL_Mz_2018_PM10_d_01.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6)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Zakres informacji do uwzględnienia w sprawozdaniu końcowym z realizacji programu ochrony powietrza lub jego aktualizacji, o których mowa w pkt 2 poz. 12 i 13, nie dotyczy urzędu miasta/urzędu gminy/starostwa powiatowego.</w:t>
      </w:r>
    </w:p>
    <w:bookmarkEnd w:id="52"/>
    <w:bookmarkStart w:name="idd34" w:id="53"/>
    <w:p>
      <w:pPr>
        <w:pageBreakBefore/>
        <w:spacing w:after="0"/>
        <w:ind w:left="0"/>
        <w:jc w:val="left"/>
      </w:pPr>
      <w:bookmarkStart w:name="idd35" w:id="54"/>
    </w:p>
    <w:bookmarkEnd w:id="54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d3c" w:id="55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55"/>
    <w:bookmarkEnd w:id="53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