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6B7BD" w14:textId="004C6841" w:rsidR="007A0530" w:rsidRPr="00614A82" w:rsidRDefault="007A0530" w:rsidP="008B7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zh-CN"/>
        </w:rPr>
      </w:pPr>
      <w:r w:rsidRPr="00614A82">
        <w:rPr>
          <w:rFonts w:ascii="Times New Roman" w:eastAsia="Times New Roman" w:hAnsi="Times New Roman" w:cs="Times New Roman"/>
          <w:b/>
          <w:bCs/>
          <w:lang w:eastAsia="zh-CN"/>
        </w:rPr>
        <w:tab/>
      </w:r>
      <w:r w:rsidRPr="00614A82">
        <w:rPr>
          <w:rFonts w:ascii="Times New Roman" w:eastAsia="Times New Roman" w:hAnsi="Times New Roman" w:cs="Times New Roman"/>
          <w:b/>
          <w:bCs/>
          <w:lang w:eastAsia="zh-CN"/>
        </w:rPr>
        <w:tab/>
      </w:r>
      <w:r w:rsidRPr="00614A82">
        <w:rPr>
          <w:rFonts w:ascii="Times New Roman" w:eastAsia="Times New Roman" w:hAnsi="Times New Roman" w:cs="Times New Roman"/>
          <w:b/>
          <w:bCs/>
          <w:lang w:eastAsia="zh-CN"/>
        </w:rPr>
        <w:tab/>
      </w:r>
      <w:r w:rsidRPr="00614A82">
        <w:rPr>
          <w:rFonts w:ascii="Times New Roman" w:eastAsia="Times New Roman" w:hAnsi="Times New Roman" w:cs="Times New Roman"/>
          <w:b/>
          <w:bCs/>
          <w:lang w:eastAsia="zh-CN"/>
        </w:rPr>
        <w:tab/>
      </w:r>
      <w:r w:rsidRPr="00614A82">
        <w:rPr>
          <w:rFonts w:ascii="Times New Roman" w:eastAsia="Times New Roman" w:hAnsi="Times New Roman" w:cs="Times New Roman"/>
          <w:b/>
          <w:bCs/>
          <w:lang w:eastAsia="zh-CN"/>
        </w:rPr>
        <w:tab/>
      </w:r>
      <w:r w:rsidRPr="00614A82">
        <w:rPr>
          <w:rFonts w:ascii="Times New Roman" w:eastAsia="Times New Roman" w:hAnsi="Times New Roman" w:cs="Times New Roman"/>
          <w:b/>
          <w:bCs/>
          <w:lang w:eastAsia="zh-CN"/>
        </w:rPr>
        <w:tab/>
      </w:r>
      <w:r w:rsidRPr="00614A82">
        <w:rPr>
          <w:rFonts w:ascii="Times New Roman" w:eastAsia="Times New Roman" w:hAnsi="Times New Roman" w:cs="Times New Roman"/>
          <w:b/>
          <w:bCs/>
          <w:lang w:eastAsia="zh-CN"/>
        </w:rPr>
        <w:tab/>
      </w:r>
      <w:r w:rsidR="00DD75D0">
        <w:rPr>
          <w:rFonts w:ascii="Times New Roman" w:eastAsia="Times New Roman" w:hAnsi="Times New Roman" w:cs="Times New Roman"/>
          <w:lang w:eastAsia="zh-CN"/>
        </w:rPr>
        <w:t>Załącznik nr 5</w:t>
      </w:r>
    </w:p>
    <w:p w14:paraId="3090C114" w14:textId="4D16D3FF" w:rsidR="007A0530" w:rsidRPr="00614A82" w:rsidRDefault="00292174" w:rsidP="007A05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U M O W A  NR ……..</w:t>
      </w:r>
    </w:p>
    <w:p w14:paraId="3C4BFC06" w14:textId="77777777" w:rsidR="007A0530" w:rsidRPr="00614A82" w:rsidRDefault="007A0530" w:rsidP="007A05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4A105143" w14:textId="77777777" w:rsidR="007A0530" w:rsidRPr="00614A82" w:rsidRDefault="007A0530" w:rsidP="007A053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  <w:r w:rsidRPr="00614A82">
        <w:rPr>
          <w:rFonts w:ascii="Times New Roman" w:eastAsia="Times New Roman" w:hAnsi="Times New Roman" w:cs="Times New Roman"/>
          <w:bCs/>
          <w:lang w:eastAsia="zh-CN"/>
        </w:rPr>
        <w:t>zawarta w dniu ….. …………......……. w miejscowości Waganiec, pomiędzy:</w:t>
      </w:r>
    </w:p>
    <w:p w14:paraId="6F0A646F" w14:textId="77777777" w:rsidR="007A0530" w:rsidRPr="00614A82" w:rsidRDefault="007A0530" w:rsidP="007A053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</w:p>
    <w:p w14:paraId="7CBBE225" w14:textId="77777777" w:rsidR="007A0530" w:rsidRPr="00614A82" w:rsidRDefault="007A0530" w:rsidP="007A05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614A82">
        <w:rPr>
          <w:rFonts w:ascii="Times New Roman" w:eastAsia="Times New Roman" w:hAnsi="Times New Roman" w:cs="Times New Roman"/>
          <w:bCs/>
          <w:lang w:eastAsia="zh-CN"/>
        </w:rPr>
        <w:t>I. Gminą Waganiec, z siedzibą przy ul. Dworcowej 11, 87-731 Waganiec, zwaną dalej „Zamawiającym”, reprezentowaną przez Piotra Kosik – Wójta Gminy przy kontrasygnacie Skarbnika Gminy – Danuty Roszko,</w:t>
      </w:r>
    </w:p>
    <w:p w14:paraId="4EDF8DF7" w14:textId="77777777" w:rsidR="007A0530" w:rsidRPr="00614A82" w:rsidRDefault="007A0530" w:rsidP="007A05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614A82">
        <w:rPr>
          <w:rFonts w:ascii="Times New Roman" w:eastAsia="Times New Roman" w:hAnsi="Times New Roman" w:cs="Times New Roman"/>
          <w:bCs/>
          <w:lang w:eastAsia="zh-CN"/>
        </w:rPr>
        <w:t>a</w:t>
      </w:r>
    </w:p>
    <w:p w14:paraId="7156258D" w14:textId="77777777" w:rsidR="007A0530" w:rsidRPr="00614A82" w:rsidRDefault="007A0530" w:rsidP="007A05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614A82">
        <w:rPr>
          <w:rFonts w:ascii="Times New Roman" w:eastAsia="Times New Roman" w:hAnsi="Times New Roman" w:cs="Times New Roman"/>
          <w:bCs/>
          <w:lang w:eastAsia="zh-CN"/>
        </w:rPr>
        <w:t>II. ..................................................................................................................................................</w:t>
      </w:r>
    </w:p>
    <w:p w14:paraId="10EB96D9" w14:textId="77777777" w:rsidR="007A0530" w:rsidRPr="00614A82" w:rsidRDefault="007A0530" w:rsidP="007A05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614A82">
        <w:rPr>
          <w:rFonts w:ascii="Times New Roman" w:eastAsia="Times New Roman" w:hAnsi="Times New Roman" w:cs="Times New Roman"/>
          <w:bCs/>
          <w:lang w:eastAsia="zh-CN"/>
        </w:rPr>
        <w:t>wpisanym (ą) do Centralnej Ewidencji i Informacji o Działalności Gospodarczej lub Krajowego Rejestru Sądowego pod nr ewidencyjnym ...................................................................................</w:t>
      </w:r>
    </w:p>
    <w:p w14:paraId="3906C9CA" w14:textId="77777777" w:rsidR="007A0530" w:rsidRPr="00614A82" w:rsidRDefault="007A0530" w:rsidP="007A05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614A82">
        <w:rPr>
          <w:rFonts w:ascii="Times New Roman" w:eastAsia="Times New Roman" w:hAnsi="Times New Roman" w:cs="Times New Roman"/>
          <w:bCs/>
          <w:lang w:eastAsia="zh-CN"/>
        </w:rPr>
        <w:t>NIP: ………………………………….., REGON:……………………………….……………</w:t>
      </w:r>
    </w:p>
    <w:p w14:paraId="547824BF" w14:textId="4C94BC45" w:rsidR="007A0530" w:rsidRPr="00614A82" w:rsidRDefault="007A0530" w:rsidP="007A05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614A82">
        <w:rPr>
          <w:rFonts w:ascii="Times New Roman" w:eastAsia="Times New Roman" w:hAnsi="Times New Roman" w:cs="Times New Roman"/>
          <w:bCs/>
          <w:lang w:eastAsia="zh-CN"/>
        </w:rPr>
        <w:t>zwanym(ą) dalej „Wykonawcą”, reprezentowanym przez:...........................................................</w:t>
      </w:r>
      <w:r w:rsidRPr="00614A82">
        <w:rPr>
          <w:rFonts w:ascii="Times New Roman" w:eastAsia="Andale Sans UI" w:hAnsi="Times New Roman" w:cs="Times New Roman"/>
          <w:kern w:val="1"/>
        </w:rPr>
        <w:t xml:space="preserve"> </w:t>
      </w:r>
    </w:p>
    <w:p w14:paraId="20268F7A" w14:textId="77777777" w:rsidR="007A0530" w:rsidRPr="00614A82" w:rsidRDefault="007A0530" w:rsidP="007A053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</w:p>
    <w:p w14:paraId="025AF7DE" w14:textId="249A8C3D" w:rsidR="007A0530" w:rsidRPr="00614A82" w:rsidRDefault="007A0530" w:rsidP="007A05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614A82">
        <w:rPr>
          <w:rFonts w:ascii="Times New Roman" w:eastAsia="Calibri" w:hAnsi="Times New Roman" w:cs="Times New Roman"/>
          <w:kern w:val="1"/>
        </w:rPr>
        <w:t xml:space="preserve">w wyniku dokonania przez Zamawiającego wyboru oferty Wykonawcy w postępowaniu prowadzonym </w:t>
      </w:r>
      <w:r w:rsidR="00614A82" w:rsidRPr="00614A82">
        <w:rPr>
          <w:rFonts w:ascii="Times New Roman" w:hAnsi="Times New Roman" w:cs="Times New Roman"/>
        </w:rPr>
        <w:t>w trybie zapytania ofertowego, w oparciu o Zarządzenie Nr 110.2020 Wójta Gminy Waganiec z dnia 31 grudnia 2020 roku w sprawie udzielania zamówień publicznych, których wartość szacunkowa netto nie przekracza kwoty 130.000,00 zł</w:t>
      </w:r>
      <w:r w:rsidRPr="00614A82">
        <w:rPr>
          <w:rFonts w:ascii="Times New Roman" w:eastAsia="Times New Roman" w:hAnsi="Times New Roman" w:cs="Times New Roman"/>
          <w:lang w:eastAsia="pl-PL"/>
        </w:rPr>
        <w:t>,</w:t>
      </w:r>
      <w:r w:rsidRPr="00614A82">
        <w:rPr>
          <w:rFonts w:ascii="Times New Roman" w:eastAsia="Andale Sans UI" w:hAnsi="Times New Roman" w:cs="Times New Roman"/>
          <w:kern w:val="1"/>
        </w:rPr>
        <w:t xml:space="preserve"> została zawarta umowa o treści następującej:</w:t>
      </w:r>
    </w:p>
    <w:p w14:paraId="1EC72A59" w14:textId="77777777" w:rsidR="007A0530" w:rsidRPr="00614A82" w:rsidRDefault="007A0530" w:rsidP="007A0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59B05985" w14:textId="77777777" w:rsidR="007A0530" w:rsidRPr="00614A82" w:rsidRDefault="007A0530" w:rsidP="007A0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A82">
        <w:rPr>
          <w:rFonts w:ascii="Times New Roman" w:eastAsia="Times New Roman" w:hAnsi="Times New Roman" w:cs="Times New Roman"/>
          <w:b/>
          <w:bCs/>
          <w:lang w:eastAsia="pl-PL"/>
        </w:rPr>
        <w:t>§ 1</w:t>
      </w:r>
    </w:p>
    <w:p w14:paraId="5D671E34" w14:textId="77777777" w:rsidR="007A0530" w:rsidRPr="00614A82" w:rsidRDefault="007A0530" w:rsidP="007A0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14A82">
        <w:rPr>
          <w:rFonts w:ascii="Times New Roman" w:eastAsia="Times New Roman" w:hAnsi="Times New Roman" w:cs="Times New Roman"/>
          <w:b/>
          <w:bCs/>
        </w:rPr>
        <w:t>PRZEDMIOT UMOWY</w:t>
      </w:r>
    </w:p>
    <w:p w14:paraId="4ACCF787" w14:textId="6317846D" w:rsidR="007A0530" w:rsidRPr="00DD75D0" w:rsidRDefault="007A0530" w:rsidP="00614A82">
      <w:pPr>
        <w:numPr>
          <w:ilvl w:val="3"/>
          <w:numId w:val="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614A82">
        <w:rPr>
          <w:rFonts w:ascii="Times New Roman" w:eastAsia="Calibri" w:hAnsi="Times New Roman" w:cs="Times New Roman"/>
        </w:rPr>
        <w:t xml:space="preserve">Zamawiający zleca a </w:t>
      </w:r>
      <w:r w:rsidR="002A3E18" w:rsidRPr="00614A82">
        <w:rPr>
          <w:rFonts w:ascii="Times New Roman" w:eastAsia="Calibri" w:hAnsi="Times New Roman" w:cs="Times New Roman"/>
        </w:rPr>
        <w:t>W</w:t>
      </w:r>
      <w:r w:rsidR="00614A82">
        <w:rPr>
          <w:rFonts w:ascii="Times New Roman" w:eastAsia="Calibri" w:hAnsi="Times New Roman" w:cs="Times New Roman"/>
        </w:rPr>
        <w:t>ykonawca przyjmuje do</w:t>
      </w:r>
      <w:r w:rsidRPr="00614A82">
        <w:rPr>
          <w:rFonts w:ascii="Times New Roman" w:eastAsia="Calibri" w:hAnsi="Times New Roman" w:cs="Times New Roman"/>
        </w:rPr>
        <w:t xml:space="preserve"> </w:t>
      </w:r>
      <w:r w:rsidR="00614A82">
        <w:rPr>
          <w:rFonts w:ascii="Times New Roman" w:hAnsi="Times New Roman"/>
        </w:rPr>
        <w:t>wykonania</w:t>
      </w:r>
      <w:r w:rsidR="009A6EDE">
        <w:rPr>
          <w:rFonts w:ascii="Times New Roman" w:hAnsi="Times New Roman"/>
        </w:rPr>
        <w:t xml:space="preserve"> r</w:t>
      </w:r>
      <w:r w:rsidR="00DD75D0">
        <w:rPr>
          <w:rFonts w:ascii="Times New Roman" w:hAnsi="Times New Roman"/>
        </w:rPr>
        <w:t>ealizację zadania pn.</w:t>
      </w:r>
      <w:r w:rsidR="00614A82" w:rsidRPr="003C35BA">
        <w:rPr>
          <w:rFonts w:ascii="Times New Roman" w:hAnsi="Times New Roman"/>
        </w:rPr>
        <w:t xml:space="preserve"> </w:t>
      </w:r>
      <w:r w:rsidR="00DD75D0">
        <w:rPr>
          <w:rFonts w:ascii="Times New Roman" w:hAnsi="Times New Roman"/>
        </w:rPr>
        <w:t>„</w:t>
      </w:r>
      <w:r w:rsidR="00DD75D0" w:rsidRPr="00DD75D0">
        <w:rPr>
          <w:rFonts w:ascii="Times New Roman" w:hAnsi="Times New Roman"/>
          <w:bCs/>
        </w:rPr>
        <w:t>Przebudowa nawierzchni tartanowej wraz z odtworzeniem linii, montażem piłkochwytów oraz wymiana oświetlenia na boisku ORLIK w Zbrachlinie</w:t>
      </w:r>
      <w:r w:rsidR="00DD75D0">
        <w:rPr>
          <w:rFonts w:ascii="Times New Roman" w:hAnsi="Times New Roman"/>
          <w:bCs/>
        </w:rPr>
        <w:t>”</w:t>
      </w:r>
      <w:r w:rsidRPr="00DD75D0">
        <w:rPr>
          <w:rFonts w:ascii="Times New Roman" w:eastAsia="Calibri" w:hAnsi="Times New Roman" w:cs="Times New Roman"/>
        </w:rPr>
        <w:t>.</w:t>
      </w:r>
    </w:p>
    <w:p w14:paraId="36782D12" w14:textId="1122E38D" w:rsidR="007A0530" w:rsidRPr="00614A82" w:rsidRDefault="007A0530" w:rsidP="007A0530">
      <w:pPr>
        <w:widowControl w:val="0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614A82">
        <w:rPr>
          <w:rFonts w:ascii="Times New Roman" w:eastAsia="Calibri" w:hAnsi="Times New Roman" w:cs="Times New Roman"/>
          <w:color w:val="000000"/>
        </w:rPr>
        <w:t xml:space="preserve">Przedmiot umowy należy wykonać zgodnie z obowiązującymi przepisami prawa, sztuką budowlaną, wiedzą techniczną, zawartą z </w:t>
      </w:r>
      <w:r w:rsidR="002A3E18" w:rsidRPr="00614A82">
        <w:rPr>
          <w:rFonts w:ascii="Times New Roman" w:eastAsia="Calibri" w:hAnsi="Times New Roman" w:cs="Times New Roman"/>
          <w:color w:val="000000"/>
        </w:rPr>
        <w:t>Z</w:t>
      </w:r>
      <w:r w:rsidRPr="00614A82">
        <w:rPr>
          <w:rFonts w:ascii="Times New Roman" w:eastAsia="Calibri" w:hAnsi="Times New Roman" w:cs="Times New Roman"/>
          <w:color w:val="000000"/>
        </w:rPr>
        <w:t>amawiającym umową, uzgodnieniami z </w:t>
      </w:r>
      <w:r w:rsidR="002A3E18" w:rsidRPr="00614A82">
        <w:rPr>
          <w:rFonts w:ascii="Times New Roman" w:eastAsia="Calibri" w:hAnsi="Times New Roman" w:cs="Times New Roman"/>
          <w:color w:val="000000"/>
        </w:rPr>
        <w:t>Z</w:t>
      </w:r>
      <w:r w:rsidRPr="00614A82">
        <w:rPr>
          <w:rFonts w:ascii="Times New Roman" w:eastAsia="Calibri" w:hAnsi="Times New Roman" w:cs="Times New Roman"/>
          <w:color w:val="000000"/>
        </w:rPr>
        <w:t>amawiającym dokonanymi w trakcie realizacji przedmiotu umowy.</w:t>
      </w:r>
    </w:p>
    <w:p w14:paraId="46DD2AF6" w14:textId="77777777" w:rsidR="00D9784D" w:rsidRPr="00614A82" w:rsidRDefault="00D9784D" w:rsidP="00D9784D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</w:p>
    <w:p w14:paraId="4E31D684" w14:textId="01078933" w:rsidR="007A0530" w:rsidRPr="00614A82" w:rsidRDefault="007A0530" w:rsidP="007A053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614A82">
        <w:rPr>
          <w:rFonts w:ascii="Times New Roman" w:eastAsia="Calibri" w:hAnsi="Times New Roman" w:cs="Times New Roman"/>
          <w:b/>
          <w:color w:val="000000"/>
        </w:rPr>
        <w:t>§ 2</w:t>
      </w:r>
    </w:p>
    <w:p w14:paraId="68FF57FF" w14:textId="77777777" w:rsidR="007A0530" w:rsidRPr="00614A82" w:rsidRDefault="007A0530" w:rsidP="007A0530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14A82">
        <w:rPr>
          <w:rFonts w:ascii="Times New Roman" w:eastAsia="Times New Roman" w:hAnsi="Times New Roman" w:cs="Times New Roman"/>
          <w:b/>
          <w:color w:val="000000"/>
        </w:rPr>
        <w:t>MATERIAŁY I URZĄDZENIA</w:t>
      </w:r>
    </w:p>
    <w:p w14:paraId="26DFCDDF" w14:textId="1E91479C" w:rsidR="007A0530" w:rsidRPr="00614A82" w:rsidRDefault="007A0530" w:rsidP="007A0530">
      <w:pPr>
        <w:widowControl w:val="0"/>
        <w:numPr>
          <w:ilvl w:val="0"/>
          <w:numId w:val="5"/>
        </w:numPr>
        <w:tabs>
          <w:tab w:val="left" w:pos="567"/>
          <w:tab w:val="left" w:pos="851"/>
          <w:tab w:val="left" w:pos="1575"/>
        </w:tabs>
        <w:suppressAutoHyphens/>
        <w:spacing w:after="0" w:line="240" w:lineRule="auto"/>
        <w:ind w:left="567" w:hanging="501"/>
        <w:jc w:val="both"/>
        <w:rPr>
          <w:rFonts w:ascii="Times New Roman" w:eastAsia="Times New Roman" w:hAnsi="Times New Roman" w:cs="Times New Roman"/>
          <w:color w:val="000000"/>
        </w:rPr>
      </w:pPr>
      <w:r w:rsidRPr="00614A82">
        <w:rPr>
          <w:rFonts w:ascii="Times New Roman" w:eastAsia="Times New Roman" w:hAnsi="Times New Roman" w:cs="Times New Roman"/>
          <w:color w:val="000000"/>
        </w:rPr>
        <w:t>Przedmiot umowy winien być wykonany z materiałów własnych Wykonawcy.</w:t>
      </w:r>
    </w:p>
    <w:p w14:paraId="72E99DA1" w14:textId="1C4FD673" w:rsidR="007A0530" w:rsidRPr="00614A82" w:rsidRDefault="007A0530" w:rsidP="007A0530">
      <w:pPr>
        <w:widowControl w:val="0"/>
        <w:numPr>
          <w:ilvl w:val="0"/>
          <w:numId w:val="5"/>
        </w:numPr>
        <w:tabs>
          <w:tab w:val="left" w:pos="567"/>
          <w:tab w:val="left" w:pos="851"/>
          <w:tab w:val="left" w:pos="1575"/>
        </w:tabs>
        <w:suppressAutoHyphens/>
        <w:spacing w:after="0" w:line="240" w:lineRule="auto"/>
        <w:ind w:left="567" w:hanging="501"/>
        <w:jc w:val="both"/>
        <w:rPr>
          <w:rFonts w:ascii="Times New Roman" w:eastAsia="Times New Roman" w:hAnsi="Times New Roman" w:cs="Times New Roman"/>
          <w:color w:val="000000"/>
        </w:rPr>
      </w:pPr>
      <w:r w:rsidRPr="00614A82">
        <w:rPr>
          <w:rFonts w:ascii="Times New Roman" w:eastAsia="Times New Roman" w:hAnsi="Times New Roman" w:cs="Times New Roman"/>
          <w:color w:val="000000"/>
        </w:rPr>
        <w:t xml:space="preserve">Materiały, o których mowa w ust. 1, muszą być nieużywane i fabrycznie nowe oraz odpowiadać, co do jakości wymaganiom jakościowym określonym w </w:t>
      </w:r>
      <w:r w:rsidRPr="00614A82">
        <w:rPr>
          <w:rFonts w:ascii="Times New Roman" w:eastAsia="Times New Roman" w:hAnsi="Times New Roman" w:cs="Times New Roman"/>
        </w:rPr>
        <w:t>niniejszej umowie i jej zał</w:t>
      </w:r>
      <w:r w:rsidR="00D9784D" w:rsidRPr="00614A82">
        <w:rPr>
          <w:rFonts w:ascii="Times New Roman" w:eastAsia="Times New Roman" w:hAnsi="Times New Roman" w:cs="Times New Roman"/>
        </w:rPr>
        <w:t>ą</w:t>
      </w:r>
      <w:r w:rsidRPr="00614A82">
        <w:rPr>
          <w:rFonts w:ascii="Times New Roman" w:eastAsia="Times New Roman" w:hAnsi="Times New Roman" w:cs="Times New Roman"/>
        </w:rPr>
        <w:t>cznikach</w:t>
      </w:r>
      <w:r w:rsidRPr="00614A82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07511D7B" w14:textId="028054FE" w:rsidR="007A0530" w:rsidRPr="00614A82" w:rsidRDefault="007A0530" w:rsidP="007A0530">
      <w:pPr>
        <w:widowControl w:val="0"/>
        <w:numPr>
          <w:ilvl w:val="0"/>
          <w:numId w:val="5"/>
        </w:numPr>
        <w:tabs>
          <w:tab w:val="left" w:pos="567"/>
          <w:tab w:val="left" w:pos="851"/>
          <w:tab w:val="left" w:pos="1575"/>
        </w:tabs>
        <w:suppressAutoHyphens/>
        <w:spacing w:after="0" w:line="240" w:lineRule="auto"/>
        <w:ind w:left="567" w:hanging="501"/>
        <w:jc w:val="both"/>
        <w:rPr>
          <w:rFonts w:ascii="Times New Roman" w:eastAsia="Times New Roman" w:hAnsi="Times New Roman" w:cs="Times New Roman"/>
          <w:color w:val="000000"/>
        </w:rPr>
      </w:pPr>
      <w:r w:rsidRPr="00614A82">
        <w:rPr>
          <w:rFonts w:ascii="Times New Roman" w:eastAsia="Times New Roman" w:hAnsi="Times New Roman" w:cs="Times New Roman"/>
          <w:color w:val="000000"/>
        </w:rPr>
        <w:t>Wykonawca zobowiązany jest posiadać i na każde żądanie Zamawiającego okazać, w stosunku do wskazanych materiałów</w:t>
      </w:r>
      <w:r w:rsidR="006C48CC" w:rsidRPr="00614A82">
        <w:rPr>
          <w:rFonts w:ascii="Times New Roman" w:eastAsia="Times New Roman" w:hAnsi="Times New Roman" w:cs="Times New Roman"/>
          <w:color w:val="000000"/>
        </w:rPr>
        <w:t>,</w:t>
      </w:r>
      <w:r w:rsidRPr="00614A82">
        <w:rPr>
          <w:rFonts w:ascii="Times New Roman" w:eastAsia="Times New Roman" w:hAnsi="Times New Roman" w:cs="Times New Roman"/>
          <w:color w:val="000000"/>
        </w:rPr>
        <w:t xml:space="preserve"> dokumenty stwierdzające dopuszczenie materiału do obrotu i powszechnego stosowania m.in.</w:t>
      </w:r>
      <w:r w:rsidR="006C48CC" w:rsidRPr="00614A82">
        <w:rPr>
          <w:rFonts w:ascii="Times New Roman" w:eastAsia="Times New Roman" w:hAnsi="Times New Roman" w:cs="Times New Roman"/>
          <w:color w:val="000000"/>
        </w:rPr>
        <w:t>:</w:t>
      </w:r>
      <w:r w:rsidRPr="00614A82">
        <w:rPr>
          <w:rFonts w:ascii="Times New Roman" w:eastAsia="Times New Roman" w:hAnsi="Times New Roman" w:cs="Times New Roman"/>
          <w:color w:val="000000"/>
        </w:rPr>
        <w:t xml:space="preserve"> certyfikat na znak bezpieczeństwa, certyfikat lub deklarację zgodności z Polską Normą lub z aprobatą techniczną. </w:t>
      </w:r>
    </w:p>
    <w:p w14:paraId="4DE4B20D" w14:textId="15DB9015" w:rsidR="007A0530" w:rsidRPr="00614A82" w:rsidRDefault="007A0530" w:rsidP="007A0530">
      <w:pPr>
        <w:widowControl w:val="0"/>
        <w:numPr>
          <w:ilvl w:val="0"/>
          <w:numId w:val="5"/>
        </w:numPr>
        <w:tabs>
          <w:tab w:val="left" w:pos="567"/>
          <w:tab w:val="left" w:pos="851"/>
          <w:tab w:val="left" w:pos="1575"/>
        </w:tabs>
        <w:suppressAutoHyphens/>
        <w:spacing w:after="0" w:line="240" w:lineRule="auto"/>
        <w:ind w:left="567" w:hanging="501"/>
        <w:jc w:val="both"/>
        <w:rPr>
          <w:rFonts w:ascii="Times New Roman" w:eastAsia="Times New Roman" w:hAnsi="Times New Roman" w:cs="Times New Roman"/>
          <w:color w:val="000000"/>
        </w:rPr>
      </w:pPr>
      <w:r w:rsidRPr="00614A82">
        <w:rPr>
          <w:rFonts w:ascii="Times New Roman" w:eastAsia="Times New Roman" w:hAnsi="Times New Roman" w:cs="Times New Roman"/>
          <w:color w:val="000000"/>
        </w:rPr>
        <w:t>Na żądanie Zamawiającego Wykonawca zapewni niezbędne oprzyrządowanie, potencjał ludzki oraz materiały wymagane do zbadania jakości robót oraz do sprawdzenia jakości użytych materiałów.</w:t>
      </w:r>
    </w:p>
    <w:p w14:paraId="598F89AB" w14:textId="45EBF089" w:rsidR="007A0530" w:rsidRPr="00614A82" w:rsidRDefault="007A0530" w:rsidP="007A0530">
      <w:pPr>
        <w:widowControl w:val="0"/>
        <w:numPr>
          <w:ilvl w:val="0"/>
          <w:numId w:val="5"/>
        </w:numPr>
        <w:tabs>
          <w:tab w:val="left" w:pos="567"/>
          <w:tab w:val="left" w:pos="851"/>
          <w:tab w:val="left" w:pos="1575"/>
        </w:tabs>
        <w:suppressAutoHyphens/>
        <w:spacing w:after="0" w:line="240" w:lineRule="auto"/>
        <w:ind w:left="567" w:hanging="501"/>
        <w:jc w:val="both"/>
        <w:rPr>
          <w:rFonts w:ascii="Times New Roman" w:eastAsia="Times New Roman" w:hAnsi="Times New Roman" w:cs="Times New Roman"/>
          <w:color w:val="000000"/>
        </w:rPr>
      </w:pPr>
      <w:r w:rsidRPr="00614A82">
        <w:rPr>
          <w:rFonts w:ascii="Times New Roman" w:eastAsia="Times New Roman" w:hAnsi="Times New Roman" w:cs="Times New Roman"/>
          <w:color w:val="000000"/>
        </w:rPr>
        <w:t xml:space="preserve">Jeżeli w rezultacie przeprowadzenia badań, o których mowa w ust. 4, okaże się, że zastosowane materiały bądź wykonanie robót jest niezgodne z umową, to koszty tych badań obciążają </w:t>
      </w:r>
      <w:r w:rsidR="006C48CC" w:rsidRPr="00614A82">
        <w:rPr>
          <w:rFonts w:ascii="Times New Roman" w:eastAsia="Times New Roman" w:hAnsi="Times New Roman" w:cs="Times New Roman"/>
          <w:color w:val="000000"/>
        </w:rPr>
        <w:t>W</w:t>
      </w:r>
      <w:r w:rsidRPr="00614A82">
        <w:rPr>
          <w:rFonts w:ascii="Times New Roman" w:eastAsia="Times New Roman" w:hAnsi="Times New Roman" w:cs="Times New Roman"/>
          <w:color w:val="000000"/>
        </w:rPr>
        <w:t xml:space="preserve">ykonawcę, jeżeli zaś wyniki badań wykażą, że materiały bądź wykonanie robót są zgodne z umową, to koszty tych badań obciążają Zamawiającego. </w:t>
      </w:r>
    </w:p>
    <w:p w14:paraId="407F5BEA" w14:textId="77777777" w:rsidR="007A0530" w:rsidRPr="00614A82" w:rsidRDefault="007A0530" w:rsidP="007A053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70F5F4E6" w14:textId="0B22AA7C" w:rsidR="007A0530" w:rsidRPr="00614A82" w:rsidRDefault="007A0530" w:rsidP="007A05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A82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127EBB" w:rsidRPr="00614A82">
        <w:rPr>
          <w:rFonts w:ascii="Times New Roman" w:eastAsia="Times New Roman" w:hAnsi="Times New Roman" w:cs="Times New Roman"/>
          <w:b/>
          <w:bCs/>
          <w:lang w:eastAsia="pl-PL"/>
        </w:rPr>
        <w:t>3</w:t>
      </w:r>
    </w:p>
    <w:p w14:paraId="26C1140B" w14:textId="77777777" w:rsidR="007A0530" w:rsidRPr="00614A82" w:rsidRDefault="007A0530" w:rsidP="007A05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A82">
        <w:rPr>
          <w:rFonts w:ascii="Times New Roman" w:eastAsia="Times New Roman" w:hAnsi="Times New Roman" w:cs="Times New Roman"/>
          <w:b/>
          <w:bCs/>
          <w:lang w:eastAsia="pl-PL"/>
        </w:rPr>
        <w:t>OBOWIĄZKI STRON</w:t>
      </w:r>
    </w:p>
    <w:p w14:paraId="582AA078" w14:textId="77777777" w:rsidR="007A0530" w:rsidRPr="00614A82" w:rsidRDefault="007A0530" w:rsidP="007A053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A"/>
        </w:rPr>
      </w:pPr>
      <w:r w:rsidRPr="00614A82">
        <w:rPr>
          <w:rFonts w:ascii="Times New Roman" w:eastAsia="Calibri" w:hAnsi="Times New Roman" w:cs="Times New Roman"/>
          <w:color w:val="00000A"/>
        </w:rPr>
        <w:t>1. Zamawiający zobowiązany jest do:</w:t>
      </w:r>
    </w:p>
    <w:p w14:paraId="765AF774" w14:textId="493A8BAB" w:rsidR="007A0530" w:rsidRPr="00614A82" w:rsidRDefault="007A0530" w:rsidP="007A0530">
      <w:pPr>
        <w:widowControl w:val="0"/>
        <w:numPr>
          <w:ilvl w:val="0"/>
          <w:numId w:val="7"/>
        </w:numPr>
        <w:tabs>
          <w:tab w:val="num" w:pos="993"/>
        </w:tabs>
        <w:suppressAutoHyphens/>
        <w:autoSpaceDN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bCs/>
        </w:rPr>
      </w:pPr>
      <w:r w:rsidRPr="00614A82">
        <w:rPr>
          <w:rFonts w:ascii="Times New Roman" w:eastAsia="Calibri" w:hAnsi="Times New Roman" w:cs="Times New Roman"/>
        </w:rPr>
        <w:t>protokol</w:t>
      </w:r>
      <w:r w:rsidR="00614A82">
        <w:rPr>
          <w:rFonts w:ascii="Times New Roman" w:eastAsia="Calibri" w:hAnsi="Times New Roman" w:cs="Times New Roman"/>
        </w:rPr>
        <w:t>arnego przekazania miejsca robót w terminie uzgodnionym z Wykonawcą</w:t>
      </w:r>
      <w:r w:rsidR="006C48CC" w:rsidRPr="00614A82">
        <w:rPr>
          <w:rFonts w:ascii="Times New Roman" w:eastAsia="Calibri" w:hAnsi="Times New Roman" w:cs="Times New Roman"/>
        </w:rPr>
        <w:t>,</w:t>
      </w:r>
    </w:p>
    <w:p w14:paraId="1AD41182" w14:textId="77777777" w:rsidR="007A0530" w:rsidRPr="00614A82" w:rsidRDefault="007A0530" w:rsidP="007A0530">
      <w:pPr>
        <w:widowControl w:val="0"/>
        <w:numPr>
          <w:ilvl w:val="0"/>
          <w:numId w:val="7"/>
        </w:numPr>
        <w:tabs>
          <w:tab w:val="num" w:pos="993"/>
        </w:tabs>
        <w:suppressAutoHyphens/>
        <w:autoSpaceDN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bCs/>
        </w:rPr>
      </w:pPr>
      <w:r w:rsidRPr="00614A82">
        <w:rPr>
          <w:rFonts w:ascii="Times New Roman" w:eastAsia="Calibri" w:hAnsi="Times New Roman" w:cs="Times New Roman"/>
        </w:rPr>
        <w:t xml:space="preserve">dokonania odbioru końcowego należycie wykonanego przedmiotu umowy, </w:t>
      </w:r>
    </w:p>
    <w:p w14:paraId="54B05F26" w14:textId="77777777" w:rsidR="007A0530" w:rsidRPr="00614A82" w:rsidRDefault="007A0530" w:rsidP="007A0530">
      <w:pPr>
        <w:widowControl w:val="0"/>
        <w:numPr>
          <w:ilvl w:val="0"/>
          <w:numId w:val="7"/>
        </w:numPr>
        <w:tabs>
          <w:tab w:val="num" w:pos="993"/>
        </w:tabs>
        <w:suppressAutoHyphens/>
        <w:autoSpaceDN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bCs/>
        </w:rPr>
      </w:pPr>
      <w:r w:rsidRPr="00614A82">
        <w:rPr>
          <w:rFonts w:ascii="Times New Roman" w:eastAsia="Calibri" w:hAnsi="Times New Roman" w:cs="Times New Roman"/>
        </w:rPr>
        <w:t>zapłaty należnego wynagrodzenia za wykonanie przedmiotu umowy.</w:t>
      </w:r>
    </w:p>
    <w:p w14:paraId="0D3F141E" w14:textId="77777777" w:rsidR="007A0530" w:rsidRPr="00614A82" w:rsidRDefault="007A0530" w:rsidP="007A053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614A82">
        <w:rPr>
          <w:rFonts w:ascii="Times New Roman" w:eastAsia="Calibri" w:hAnsi="Times New Roman" w:cs="Times New Roman"/>
        </w:rPr>
        <w:t>2. Wykonawca zobowiązany jest do:</w:t>
      </w:r>
    </w:p>
    <w:p w14:paraId="47F3782C" w14:textId="77777777" w:rsidR="007A0530" w:rsidRPr="00614A82" w:rsidRDefault="007A0530" w:rsidP="007A0530">
      <w:pPr>
        <w:widowControl w:val="0"/>
        <w:numPr>
          <w:ilvl w:val="0"/>
          <w:numId w:val="8"/>
        </w:numPr>
        <w:tabs>
          <w:tab w:val="num" w:pos="993"/>
        </w:tabs>
        <w:suppressAutoHyphens/>
        <w:autoSpaceDN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</w:rPr>
      </w:pPr>
      <w:r w:rsidRPr="00614A82">
        <w:rPr>
          <w:rFonts w:ascii="Times New Roman" w:eastAsia="Calibri" w:hAnsi="Times New Roman" w:cs="Times New Roman"/>
        </w:rPr>
        <w:t>protokolarnego przejęcia miejsca robót,</w:t>
      </w:r>
    </w:p>
    <w:p w14:paraId="52B11057" w14:textId="7B41BC2F" w:rsidR="007A0530" w:rsidRPr="00496619" w:rsidRDefault="007A0530" w:rsidP="00496619">
      <w:pPr>
        <w:widowControl w:val="0"/>
        <w:numPr>
          <w:ilvl w:val="0"/>
          <w:numId w:val="8"/>
        </w:numPr>
        <w:tabs>
          <w:tab w:val="num" w:pos="993"/>
        </w:tabs>
        <w:suppressAutoHyphens/>
        <w:autoSpaceDN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A"/>
        </w:rPr>
      </w:pPr>
      <w:r w:rsidRPr="00614A82">
        <w:rPr>
          <w:rFonts w:ascii="Times New Roman" w:eastAsia="Calibri" w:hAnsi="Times New Roman" w:cs="Times New Roman"/>
        </w:rPr>
        <w:t>składowania materiałów i urządzeń w sposób niestwarzający przeszkód</w:t>
      </w:r>
      <w:r w:rsidRPr="00614A82">
        <w:rPr>
          <w:rFonts w:ascii="Times New Roman" w:eastAsia="Calibri" w:hAnsi="Times New Roman" w:cs="Times New Roman"/>
          <w:color w:val="00000A"/>
        </w:rPr>
        <w:t xml:space="preserve"> komunikacyjnych, </w:t>
      </w:r>
    </w:p>
    <w:p w14:paraId="6DCCC3ED" w14:textId="2CC7A077" w:rsidR="007A0530" w:rsidRPr="00614A82" w:rsidRDefault="007A0530" w:rsidP="007A0530">
      <w:pPr>
        <w:widowControl w:val="0"/>
        <w:numPr>
          <w:ilvl w:val="0"/>
          <w:numId w:val="8"/>
        </w:numPr>
        <w:tabs>
          <w:tab w:val="num" w:pos="993"/>
        </w:tabs>
        <w:suppressAutoHyphens/>
        <w:autoSpaceDN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A"/>
        </w:rPr>
      </w:pPr>
      <w:r w:rsidRPr="00614A82">
        <w:rPr>
          <w:rFonts w:ascii="Times New Roman" w:eastAsia="Calibri" w:hAnsi="Times New Roman" w:cs="Times New Roman"/>
          <w:color w:val="00000A"/>
        </w:rPr>
        <w:lastRenderedPageBreak/>
        <w:t xml:space="preserve">niezwłocznego informowania Zamawiającego o zaistniałych przeszkodach i trudnościach mogących wpłynąć na jakość wykonywanych robót albo opóźnienie w realizacji przedmiotu umowy lub terminu zakończenia wykonania umowy, </w:t>
      </w:r>
    </w:p>
    <w:p w14:paraId="638551A2" w14:textId="02F05CD6" w:rsidR="007A0530" w:rsidRPr="00614A82" w:rsidRDefault="007A0530" w:rsidP="007A0530">
      <w:pPr>
        <w:widowControl w:val="0"/>
        <w:numPr>
          <w:ilvl w:val="0"/>
          <w:numId w:val="8"/>
        </w:numPr>
        <w:tabs>
          <w:tab w:val="num" w:pos="993"/>
        </w:tabs>
        <w:suppressAutoHyphens/>
        <w:autoSpaceDN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A"/>
        </w:rPr>
      </w:pPr>
      <w:r w:rsidRPr="00614A82">
        <w:rPr>
          <w:rFonts w:ascii="Times New Roman" w:eastAsia="Calibri" w:hAnsi="Times New Roman" w:cs="Times New Roman"/>
          <w:color w:val="00000A"/>
        </w:rPr>
        <w:t xml:space="preserve">uporządkowania terenu budowy po zakończeniu robót i przekazania go Zamawiającemu w terminie ustalonym na odbiór, </w:t>
      </w:r>
    </w:p>
    <w:p w14:paraId="0C999B7B" w14:textId="77777777" w:rsidR="007A0530" w:rsidRPr="00614A82" w:rsidRDefault="007A0530" w:rsidP="007A0530">
      <w:pPr>
        <w:widowControl w:val="0"/>
        <w:numPr>
          <w:ilvl w:val="0"/>
          <w:numId w:val="8"/>
        </w:numPr>
        <w:tabs>
          <w:tab w:val="num" w:pos="993"/>
        </w:tabs>
        <w:suppressAutoHyphens/>
        <w:autoSpaceDN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A"/>
        </w:rPr>
      </w:pPr>
      <w:r w:rsidRPr="00614A82">
        <w:rPr>
          <w:rFonts w:ascii="Times New Roman" w:eastAsia="Calibri" w:hAnsi="Times New Roman" w:cs="Times New Roman"/>
          <w:color w:val="00000A"/>
        </w:rPr>
        <w:t>przygotowania i zgłoszenia robót budowlanych do odbiorów, uczestniczenia w czynnościach odbiorów,</w:t>
      </w:r>
    </w:p>
    <w:p w14:paraId="7BEE792C" w14:textId="05CDC7F0" w:rsidR="007A0530" w:rsidRPr="00614A82" w:rsidRDefault="007A0530" w:rsidP="007A0530">
      <w:pPr>
        <w:widowControl w:val="0"/>
        <w:numPr>
          <w:ilvl w:val="0"/>
          <w:numId w:val="8"/>
        </w:numPr>
        <w:tabs>
          <w:tab w:val="num" w:pos="993"/>
        </w:tabs>
        <w:suppressAutoHyphens/>
        <w:autoSpaceDN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A"/>
        </w:rPr>
      </w:pPr>
      <w:r w:rsidRPr="00614A82">
        <w:rPr>
          <w:rFonts w:ascii="Times New Roman" w:eastAsia="Calibri" w:hAnsi="Times New Roman" w:cs="Times New Roman"/>
          <w:color w:val="00000A"/>
        </w:rPr>
        <w:t>niezwłocznego usunięcia, własnym staraniem i na koszt własny ewentualnych szkód powstałych z tytułu realizacji przez Wykonawcę przedmiotu umowy</w:t>
      </w:r>
    </w:p>
    <w:p w14:paraId="7F9BED70" w14:textId="0C98A8ED" w:rsidR="007A0530" w:rsidRPr="00614A82" w:rsidRDefault="007A0530" w:rsidP="00614A82">
      <w:pPr>
        <w:widowControl w:val="0"/>
        <w:numPr>
          <w:ilvl w:val="0"/>
          <w:numId w:val="8"/>
        </w:numPr>
        <w:tabs>
          <w:tab w:val="num" w:pos="993"/>
        </w:tabs>
        <w:suppressAutoHyphens/>
        <w:autoSpaceDN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00000A"/>
        </w:rPr>
      </w:pPr>
      <w:r w:rsidRPr="00614A82">
        <w:rPr>
          <w:rFonts w:ascii="Times New Roman" w:eastAsia="Calibri" w:hAnsi="Times New Roman" w:cs="Times New Roman"/>
          <w:color w:val="00000A"/>
        </w:rPr>
        <w:t>udostępniania terenu budowy w celu wykonania przez Zamawiającego badań sprawdzający</w:t>
      </w:r>
      <w:r w:rsidR="00614A82">
        <w:rPr>
          <w:rFonts w:ascii="Times New Roman" w:eastAsia="Calibri" w:hAnsi="Times New Roman" w:cs="Times New Roman"/>
          <w:color w:val="00000A"/>
        </w:rPr>
        <w:t>ch poprawność robót budowlanych.</w:t>
      </w:r>
    </w:p>
    <w:p w14:paraId="1BF0DEF8" w14:textId="1091A25A" w:rsidR="007A0530" w:rsidRPr="00614A82" w:rsidRDefault="007A0530" w:rsidP="007A0530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614A82">
        <w:rPr>
          <w:rFonts w:ascii="Times New Roman" w:eastAsia="Calibri" w:hAnsi="Times New Roman" w:cs="Times New Roman"/>
        </w:rPr>
        <w:t>Wykonawca ponosi odpowiedzialność za bezpieczeństwo i higienę pracy na terenie budowy oraz obszarze, który wykorzystywany jest podczas realizacji przedmiotu umowy. Wykonawca zobowiązany jest do wyznaczenia osoby odpowiedzialnej za prowadzenie stałego nadzoru nad wykonawstwem robót budowlanych zgodnie z przepisami BHP. Odpowiedzialność Wykonawcy za teren budowy rozpoczyna się z dniem przekazania terenu budowy przez Zamawiającego i trwa do dnia odbioru końcowego.</w:t>
      </w:r>
    </w:p>
    <w:p w14:paraId="02A69E8C" w14:textId="1CF87445" w:rsidR="007A0530" w:rsidRPr="00614A82" w:rsidRDefault="007A0530" w:rsidP="007A0530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614A82">
        <w:rPr>
          <w:rFonts w:ascii="Times New Roman" w:eastAsia="Calibri" w:hAnsi="Times New Roman" w:cs="Times New Roman"/>
        </w:rPr>
        <w:t xml:space="preserve">Wykonawca ma obowiązek umożliwienia wstępu na teren budowy osobom wskazanym przez Zamawiającego, a także pracownikom organów Państwowego Nadzoru Budowlanego, do których należy wykonywanie zadań określonych ustawą Prawo </w:t>
      </w:r>
      <w:r w:rsidR="00127EBB" w:rsidRPr="00614A82">
        <w:rPr>
          <w:rFonts w:ascii="Times New Roman" w:eastAsia="Calibri" w:hAnsi="Times New Roman" w:cs="Times New Roman"/>
        </w:rPr>
        <w:t>b</w:t>
      </w:r>
      <w:r w:rsidRPr="00614A82">
        <w:rPr>
          <w:rFonts w:ascii="Times New Roman" w:eastAsia="Calibri" w:hAnsi="Times New Roman" w:cs="Times New Roman"/>
        </w:rPr>
        <w:t>udowlane oraz do udostępnienia im danych i informacji wymaganych na podstawie przepisów tej ustawy.</w:t>
      </w:r>
    </w:p>
    <w:p w14:paraId="4D1D1B27" w14:textId="77777777" w:rsidR="007A0530" w:rsidRPr="00614A82" w:rsidRDefault="007A0530" w:rsidP="007A0530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</w:p>
    <w:p w14:paraId="70A78D25" w14:textId="4626C582" w:rsidR="007A0530" w:rsidRPr="00614A82" w:rsidRDefault="007A0530" w:rsidP="007A05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A82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127EBB" w:rsidRPr="00614A82">
        <w:rPr>
          <w:rFonts w:ascii="Times New Roman" w:eastAsia="Times New Roman" w:hAnsi="Times New Roman" w:cs="Times New Roman"/>
          <w:b/>
          <w:bCs/>
          <w:lang w:eastAsia="pl-PL"/>
        </w:rPr>
        <w:t>4</w:t>
      </w:r>
    </w:p>
    <w:p w14:paraId="66DEBD73" w14:textId="77777777" w:rsidR="007A0530" w:rsidRPr="00614A82" w:rsidRDefault="007A0530" w:rsidP="007A05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A82">
        <w:rPr>
          <w:rFonts w:ascii="Times New Roman" w:eastAsia="Times New Roman" w:hAnsi="Times New Roman" w:cs="Times New Roman"/>
          <w:b/>
          <w:bCs/>
          <w:lang w:eastAsia="pl-PL"/>
        </w:rPr>
        <w:t>PRZEDSTAWICIEL ZAMAWIAJĄCEGO I WYKONAWCY</w:t>
      </w:r>
    </w:p>
    <w:p w14:paraId="0A16CC1B" w14:textId="3A33F8CF" w:rsidR="007A0530" w:rsidRPr="00614A82" w:rsidRDefault="007A0530" w:rsidP="007A0530">
      <w:pPr>
        <w:widowControl w:val="0"/>
        <w:numPr>
          <w:ilvl w:val="0"/>
          <w:numId w:val="2"/>
        </w:num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14A82">
        <w:rPr>
          <w:rFonts w:ascii="Times New Roman" w:eastAsia="Times New Roman" w:hAnsi="Times New Roman" w:cs="Times New Roman"/>
          <w:color w:val="000000"/>
          <w:lang w:eastAsia="pl-PL"/>
        </w:rPr>
        <w:t>Korespondencja w ramach niniejszej umowy pomiędzy Zamawiającym a Wykonawcą będzie sporządzana w formie pisemnej lub elektronicznej w języku polskim.</w:t>
      </w:r>
    </w:p>
    <w:p w14:paraId="27A0EDCB" w14:textId="6515EFBE" w:rsidR="007A0530" w:rsidRPr="00614A82" w:rsidRDefault="007A0530" w:rsidP="007A0530">
      <w:pPr>
        <w:widowControl w:val="0"/>
        <w:numPr>
          <w:ilvl w:val="0"/>
          <w:numId w:val="2"/>
        </w:num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14A82">
        <w:rPr>
          <w:rFonts w:ascii="Times New Roman" w:eastAsia="Times New Roman" w:hAnsi="Times New Roman" w:cs="Times New Roman"/>
          <w:color w:val="000000"/>
          <w:lang w:eastAsia="pl-PL"/>
        </w:rPr>
        <w:t xml:space="preserve">W celu koordynacji spraw związanych z wykonywaniem umowy </w:t>
      </w:r>
      <w:r w:rsidR="00EF1C28" w:rsidRPr="00614A82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Pr="00614A82">
        <w:rPr>
          <w:rFonts w:ascii="Times New Roman" w:eastAsia="Times New Roman" w:hAnsi="Times New Roman" w:cs="Times New Roman"/>
          <w:color w:val="000000"/>
          <w:lang w:eastAsia="pl-PL"/>
        </w:rPr>
        <w:t>amawiający i </w:t>
      </w:r>
      <w:r w:rsidR="00EF1C28" w:rsidRPr="00614A82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Pr="00614A82">
        <w:rPr>
          <w:rFonts w:ascii="Times New Roman" w:eastAsia="Times New Roman" w:hAnsi="Times New Roman" w:cs="Times New Roman"/>
          <w:color w:val="000000"/>
          <w:lang w:eastAsia="pl-PL"/>
        </w:rPr>
        <w:t>ykonawca wyznaczają swoich przedstawicieli w osobach:</w:t>
      </w:r>
    </w:p>
    <w:p w14:paraId="63CF513F" w14:textId="6B3D8A29" w:rsidR="007A0530" w:rsidRPr="00614A82" w:rsidRDefault="00EF1C28" w:rsidP="007A0530">
      <w:pPr>
        <w:widowControl w:val="0"/>
        <w:numPr>
          <w:ilvl w:val="0"/>
          <w:numId w:val="3"/>
        </w:num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14A82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7A0530" w:rsidRPr="00614A82">
        <w:rPr>
          <w:rFonts w:ascii="Times New Roman" w:eastAsia="Times New Roman" w:hAnsi="Times New Roman" w:cs="Times New Roman"/>
          <w:color w:val="000000"/>
          <w:lang w:eastAsia="pl-PL"/>
        </w:rPr>
        <w:t>amawiający</w:t>
      </w:r>
      <w:r w:rsidRPr="00614A82">
        <w:rPr>
          <w:rFonts w:ascii="Times New Roman" w:eastAsia="Times New Roman" w:hAnsi="Times New Roman" w:cs="Times New Roman"/>
          <w:color w:val="000000"/>
          <w:lang w:eastAsia="pl-PL"/>
        </w:rPr>
        <w:t>………….</w:t>
      </w:r>
    </w:p>
    <w:p w14:paraId="7DB1806F" w14:textId="32D2AD94" w:rsidR="007A0530" w:rsidRPr="00614A82" w:rsidRDefault="00EF1C28" w:rsidP="007A0530">
      <w:pPr>
        <w:widowControl w:val="0"/>
        <w:numPr>
          <w:ilvl w:val="0"/>
          <w:numId w:val="3"/>
        </w:num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14A82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7A0530" w:rsidRPr="00614A82">
        <w:rPr>
          <w:rFonts w:ascii="Times New Roman" w:eastAsia="Times New Roman" w:hAnsi="Times New Roman" w:cs="Times New Roman"/>
          <w:color w:val="000000"/>
          <w:lang w:eastAsia="pl-PL"/>
        </w:rPr>
        <w:t>ykonawca</w:t>
      </w:r>
      <w:r w:rsidRPr="00614A82">
        <w:rPr>
          <w:rFonts w:ascii="Times New Roman" w:eastAsia="Times New Roman" w:hAnsi="Times New Roman" w:cs="Times New Roman"/>
          <w:color w:val="000000"/>
          <w:lang w:eastAsia="pl-PL"/>
        </w:rPr>
        <w:t>……………….</w:t>
      </w:r>
    </w:p>
    <w:p w14:paraId="094A1E8A" w14:textId="174A72AB" w:rsidR="007A0530" w:rsidRPr="00496619" w:rsidRDefault="007A0530" w:rsidP="00496619">
      <w:pPr>
        <w:widowControl w:val="0"/>
        <w:numPr>
          <w:ilvl w:val="0"/>
          <w:numId w:val="2"/>
        </w:numPr>
        <w:tabs>
          <w:tab w:val="num" w:pos="426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14A82">
        <w:rPr>
          <w:rFonts w:ascii="Times New Roman" w:eastAsia="Times New Roman" w:hAnsi="Times New Roman" w:cs="Times New Roman"/>
          <w:color w:val="000000"/>
          <w:lang w:eastAsia="pl-PL"/>
        </w:rPr>
        <w:t>O każdej zmianie adresu bądź osób wskazanych w ust.</w:t>
      </w:r>
      <w:r w:rsidR="00127EBB" w:rsidRPr="00614A8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614A82">
        <w:rPr>
          <w:rFonts w:ascii="Times New Roman" w:eastAsia="Times New Roman" w:hAnsi="Times New Roman" w:cs="Times New Roman"/>
          <w:color w:val="000000"/>
          <w:lang w:eastAsia="pl-PL"/>
        </w:rPr>
        <w:t xml:space="preserve">2 i 3 niniejszego paragrafu należy niezwłocznie poinformować drugą stronę. </w:t>
      </w:r>
      <w:r w:rsidRPr="0049661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7B824210" w14:textId="77777777" w:rsidR="007A0530" w:rsidRPr="00614A82" w:rsidRDefault="007A0530" w:rsidP="007A0530">
      <w:pPr>
        <w:tabs>
          <w:tab w:val="left" w:pos="-28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4F2D46EA" w14:textId="6F2604AD" w:rsidR="007A0530" w:rsidRPr="00614A82" w:rsidRDefault="007A0530" w:rsidP="007A053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14A82">
        <w:rPr>
          <w:rFonts w:ascii="Times New Roman" w:eastAsia="Calibri" w:hAnsi="Times New Roman" w:cs="Times New Roman"/>
          <w:b/>
        </w:rPr>
        <w:t xml:space="preserve">§ </w:t>
      </w:r>
      <w:r w:rsidR="00127EBB" w:rsidRPr="00614A82">
        <w:rPr>
          <w:rFonts w:ascii="Times New Roman" w:eastAsia="Calibri" w:hAnsi="Times New Roman" w:cs="Times New Roman"/>
          <w:b/>
        </w:rPr>
        <w:t>5</w:t>
      </w:r>
    </w:p>
    <w:p w14:paraId="17065674" w14:textId="77777777" w:rsidR="007A0530" w:rsidRPr="00614A82" w:rsidRDefault="007A0530" w:rsidP="007A053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14A82">
        <w:rPr>
          <w:rFonts w:ascii="Times New Roman" w:eastAsia="Calibri" w:hAnsi="Times New Roman" w:cs="Times New Roman"/>
          <w:b/>
        </w:rPr>
        <w:t>TERMIN WYKONANIA</w:t>
      </w:r>
    </w:p>
    <w:p w14:paraId="692F52A4" w14:textId="493E11A8" w:rsidR="007A0530" w:rsidRPr="00614A82" w:rsidRDefault="00614A82" w:rsidP="007A0530">
      <w:pPr>
        <w:widowControl w:val="0"/>
        <w:numPr>
          <w:ilvl w:val="0"/>
          <w:numId w:val="10"/>
        </w:numPr>
        <w:tabs>
          <w:tab w:val="left" w:pos="1440"/>
          <w:tab w:val="left" w:pos="9514"/>
          <w:tab w:val="left" w:pos="99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Wykonawca </w:t>
      </w:r>
      <w:r w:rsidR="007A0530" w:rsidRPr="00614A82">
        <w:rPr>
          <w:rFonts w:ascii="Times New Roman" w:eastAsia="Calibri" w:hAnsi="Times New Roman" w:cs="Times New Roman"/>
        </w:rPr>
        <w:t>zobowiązuje się wyko</w:t>
      </w:r>
      <w:r>
        <w:rPr>
          <w:rFonts w:ascii="Times New Roman" w:eastAsia="Calibri" w:hAnsi="Times New Roman" w:cs="Times New Roman"/>
        </w:rPr>
        <w:t xml:space="preserve">nać przedmiot umowy w terminie </w:t>
      </w:r>
      <w:r w:rsidR="007A0530" w:rsidRPr="00614A82">
        <w:rPr>
          <w:rFonts w:ascii="Times New Roman" w:eastAsia="Calibri" w:hAnsi="Times New Roman" w:cs="Times New Roman"/>
        </w:rPr>
        <w:t>do dnia</w:t>
      </w:r>
      <w:r w:rsidR="00496619">
        <w:rPr>
          <w:rFonts w:ascii="Times New Roman" w:eastAsia="Calibri" w:hAnsi="Times New Roman" w:cs="Times New Roman"/>
        </w:rPr>
        <w:t xml:space="preserve"> 05</w:t>
      </w:r>
      <w:r w:rsidR="00D9784D" w:rsidRPr="00614A82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11</w:t>
      </w:r>
      <w:r w:rsidR="00D9784D" w:rsidRPr="00614A82">
        <w:rPr>
          <w:rFonts w:ascii="Times New Roman" w:eastAsia="Calibri" w:hAnsi="Times New Roman" w:cs="Times New Roman"/>
        </w:rPr>
        <w:t>.202</w:t>
      </w:r>
      <w:r>
        <w:rPr>
          <w:rFonts w:ascii="Times New Roman" w:eastAsia="Calibri" w:hAnsi="Times New Roman" w:cs="Times New Roman"/>
        </w:rPr>
        <w:t>1</w:t>
      </w:r>
      <w:r w:rsidR="00D9784D" w:rsidRPr="00614A82">
        <w:rPr>
          <w:rFonts w:ascii="Times New Roman" w:eastAsia="Calibri" w:hAnsi="Times New Roman" w:cs="Times New Roman"/>
        </w:rPr>
        <w:t xml:space="preserve"> r.</w:t>
      </w:r>
    </w:p>
    <w:p w14:paraId="10F5C142" w14:textId="46E696B3" w:rsidR="00D9784D" w:rsidRPr="00614A82" w:rsidRDefault="00D9784D" w:rsidP="00D9784D">
      <w:pPr>
        <w:numPr>
          <w:ilvl w:val="0"/>
          <w:numId w:val="10"/>
        </w:numPr>
        <w:tabs>
          <w:tab w:val="left" w:pos="360"/>
          <w:tab w:val="left" w:pos="9000"/>
        </w:tabs>
        <w:suppressAutoHyphens/>
        <w:spacing w:before="5" w:after="0" w:line="237" w:lineRule="auto"/>
        <w:ind w:right="72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614A82">
        <w:rPr>
          <w:rFonts w:ascii="Times New Roman" w:eastAsia="Calibri" w:hAnsi="Times New Roman" w:cs="Times New Roman"/>
          <w:lang w:eastAsia="pl-PL"/>
        </w:rPr>
        <w:t xml:space="preserve">Za datę zakończenia realizacji przedmiotu zamówienia przyjmuje się datę zakończenia wszelkich robót potwierdzonych przez </w:t>
      </w:r>
      <w:r w:rsidR="006C48CC" w:rsidRPr="00614A82">
        <w:rPr>
          <w:rFonts w:ascii="Times New Roman" w:eastAsia="Calibri" w:hAnsi="Times New Roman" w:cs="Times New Roman"/>
          <w:lang w:eastAsia="pl-PL"/>
        </w:rPr>
        <w:t>i</w:t>
      </w:r>
      <w:r w:rsidRPr="00614A82">
        <w:rPr>
          <w:rFonts w:ascii="Times New Roman" w:eastAsia="Calibri" w:hAnsi="Times New Roman" w:cs="Times New Roman"/>
          <w:lang w:eastAsia="pl-PL"/>
        </w:rPr>
        <w:t xml:space="preserve">nspektora </w:t>
      </w:r>
      <w:r w:rsidR="006C48CC" w:rsidRPr="00614A82">
        <w:rPr>
          <w:rFonts w:ascii="Times New Roman" w:eastAsia="Calibri" w:hAnsi="Times New Roman" w:cs="Times New Roman"/>
          <w:lang w:eastAsia="pl-PL"/>
        </w:rPr>
        <w:t>n</w:t>
      </w:r>
      <w:r w:rsidRPr="00614A82">
        <w:rPr>
          <w:rFonts w:ascii="Times New Roman" w:eastAsia="Calibri" w:hAnsi="Times New Roman" w:cs="Times New Roman"/>
          <w:lang w:eastAsia="pl-PL"/>
        </w:rPr>
        <w:t xml:space="preserve">adzoru, zgłoszenia przez Wykonawcę gotowości do odbioru końcowego wraz z przekazaniem </w:t>
      </w:r>
      <w:r w:rsidR="00614A82">
        <w:rPr>
          <w:rFonts w:ascii="Times New Roman" w:eastAsia="Calibri" w:hAnsi="Times New Roman" w:cs="Times New Roman"/>
          <w:lang w:eastAsia="pl-PL"/>
        </w:rPr>
        <w:t>niezbędnych dokumentów odbiorowych</w:t>
      </w:r>
      <w:r w:rsidRPr="00614A82">
        <w:rPr>
          <w:rFonts w:ascii="Times New Roman" w:eastAsia="Calibri" w:hAnsi="Times New Roman" w:cs="Times New Roman"/>
          <w:lang w:eastAsia="pl-PL"/>
        </w:rPr>
        <w:t>.</w:t>
      </w:r>
    </w:p>
    <w:p w14:paraId="308538C1" w14:textId="77777777" w:rsidR="009A6EDE" w:rsidRDefault="009A6EDE" w:rsidP="007A0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3C07795A" w14:textId="0EF4DB14" w:rsidR="007A0530" w:rsidRPr="00614A82" w:rsidRDefault="007A0530" w:rsidP="007A0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14A82">
        <w:rPr>
          <w:rFonts w:ascii="Times New Roman" w:eastAsia="Times New Roman" w:hAnsi="Times New Roman" w:cs="Times New Roman"/>
          <w:b/>
          <w:bCs/>
        </w:rPr>
        <w:t xml:space="preserve">§ </w:t>
      </w:r>
      <w:r w:rsidR="00127EBB" w:rsidRPr="00614A82">
        <w:rPr>
          <w:rFonts w:ascii="Times New Roman" w:eastAsia="Times New Roman" w:hAnsi="Times New Roman" w:cs="Times New Roman"/>
          <w:b/>
          <w:bCs/>
        </w:rPr>
        <w:t>6</w:t>
      </w:r>
    </w:p>
    <w:p w14:paraId="05C73B0E" w14:textId="77777777" w:rsidR="007A0530" w:rsidRPr="00614A82" w:rsidRDefault="007A0530" w:rsidP="007A0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14A82">
        <w:rPr>
          <w:rFonts w:ascii="Times New Roman" w:eastAsia="Times New Roman" w:hAnsi="Times New Roman" w:cs="Times New Roman"/>
          <w:b/>
          <w:bCs/>
        </w:rPr>
        <w:t>WYNAGRODZENIE</w:t>
      </w:r>
    </w:p>
    <w:p w14:paraId="473134E5" w14:textId="766E1004" w:rsidR="007A0530" w:rsidRPr="00614A82" w:rsidRDefault="007A0530" w:rsidP="007A05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4A82">
        <w:rPr>
          <w:rFonts w:ascii="Times New Roman" w:eastAsia="Times New Roman" w:hAnsi="Times New Roman" w:cs="Times New Roman"/>
        </w:rPr>
        <w:t xml:space="preserve">Z tytułu należytego wykonania przedmiotu umowy, </w:t>
      </w:r>
      <w:r w:rsidR="00067F28" w:rsidRPr="00614A82">
        <w:rPr>
          <w:rFonts w:ascii="Times New Roman" w:eastAsia="Times New Roman" w:hAnsi="Times New Roman" w:cs="Times New Roman"/>
        </w:rPr>
        <w:t>Z</w:t>
      </w:r>
      <w:r w:rsidRPr="00614A82">
        <w:rPr>
          <w:rFonts w:ascii="Times New Roman" w:eastAsia="Times New Roman" w:hAnsi="Times New Roman" w:cs="Times New Roman"/>
        </w:rPr>
        <w:t xml:space="preserve">amawiający zapłaci </w:t>
      </w:r>
      <w:r w:rsidR="002A3E18" w:rsidRPr="00614A82">
        <w:rPr>
          <w:rFonts w:ascii="Times New Roman" w:eastAsia="Times New Roman" w:hAnsi="Times New Roman" w:cs="Times New Roman"/>
        </w:rPr>
        <w:t>W</w:t>
      </w:r>
      <w:r w:rsidRPr="00614A82">
        <w:rPr>
          <w:rFonts w:ascii="Times New Roman" w:eastAsia="Times New Roman" w:hAnsi="Times New Roman" w:cs="Times New Roman"/>
        </w:rPr>
        <w:t>ykonawcy,  wynagrodzenie</w:t>
      </w:r>
      <w:r w:rsidR="006C48CC" w:rsidRPr="00614A82">
        <w:rPr>
          <w:rFonts w:ascii="Times New Roman" w:eastAsia="Times New Roman" w:hAnsi="Times New Roman" w:cs="Times New Roman"/>
        </w:rPr>
        <w:t xml:space="preserve"> rycz</w:t>
      </w:r>
      <w:r w:rsidR="00EC5580" w:rsidRPr="00614A82">
        <w:rPr>
          <w:rFonts w:ascii="Times New Roman" w:eastAsia="Times New Roman" w:hAnsi="Times New Roman" w:cs="Times New Roman"/>
        </w:rPr>
        <w:t>a</w:t>
      </w:r>
      <w:r w:rsidR="006C48CC" w:rsidRPr="00614A82">
        <w:rPr>
          <w:rFonts w:ascii="Times New Roman" w:eastAsia="Times New Roman" w:hAnsi="Times New Roman" w:cs="Times New Roman"/>
        </w:rPr>
        <w:t>łtowe</w:t>
      </w:r>
      <w:r w:rsidRPr="00614A82">
        <w:rPr>
          <w:rFonts w:ascii="Times New Roman" w:eastAsia="Times New Roman" w:hAnsi="Times New Roman" w:cs="Times New Roman"/>
        </w:rPr>
        <w:t xml:space="preserve"> w wysokości ………………  zł </w:t>
      </w:r>
      <w:r w:rsidR="00067F28" w:rsidRPr="00614A82">
        <w:rPr>
          <w:rFonts w:ascii="Times New Roman" w:eastAsia="Times New Roman" w:hAnsi="Times New Roman" w:cs="Times New Roman"/>
        </w:rPr>
        <w:t>brutto</w:t>
      </w:r>
      <w:r w:rsidRPr="00614A82">
        <w:rPr>
          <w:rFonts w:ascii="Times New Roman" w:eastAsia="Times New Roman" w:hAnsi="Times New Roman" w:cs="Times New Roman"/>
          <w:bCs/>
        </w:rPr>
        <w:t>,</w:t>
      </w:r>
      <w:r w:rsidRPr="00614A82">
        <w:rPr>
          <w:rFonts w:ascii="Times New Roman" w:eastAsia="Times New Roman" w:hAnsi="Times New Roman" w:cs="Times New Roman"/>
        </w:rPr>
        <w:t xml:space="preserve"> słownie ………………………………</w:t>
      </w:r>
      <w:r w:rsidR="00067F28" w:rsidRPr="00614A82">
        <w:rPr>
          <w:rFonts w:ascii="Times New Roman" w:eastAsia="Times New Roman" w:hAnsi="Times New Roman" w:cs="Times New Roman"/>
        </w:rPr>
        <w:t xml:space="preserve"> .</w:t>
      </w:r>
    </w:p>
    <w:p w14:paraId="7E6AD0AA" w14:textId="1DDBF0D5" w:rsidR="007A0530" w:rsidRPr="00614A82" w:rsidRDefault="007A0530" w:rsidP="007A05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4A82">
        <w:rPr>
          <w:rFonts w:ascii="Times New Roman" w:eastAsia="Times New Roman" w:hAnsi="Times New Roman" w:cs="Times New Roman"/>
        </w:rPr>
        <w:t xml:space="preserve">W ramach wynagrodzenia umownego, o którym mowa w ust. 1, </w:t>
      </w:r>
      <w:r w:rsidR="00067F28" w:rsidRPr="00614A82">
        <w:rPr>
          <w:rFonts w:ascii="Times New Roman" w:eastAsia="Times New Roman" w:hAnsi="Times New Roman" w:cs="Times New Roman"/>
        </w:rPr>
        <w:t>W</w:t>
      </w:r>
      <w:r w:rsidRPr="00614A82">
        <w:rPr>
          <w:rFonts w:ascii="Times New Roman" w:eastAsia="Times New Roman" w:hAnsi="Times New Roman" w:cs="Times New Roman"/>
        </w:rPr>
        <w:t>ykonawca ponosi także koszty wszelkich opłat oraz koszty przeprowadzenia wszystkich prób, badań, sprawdzeń, przeglądów, pomiarów, odbiorów niezbędnych do wykonania robót budowlanych oraz do przekazania przedmiotu umowy do użytkowania.</w:t>
      </w:r>
    </w:p>
    <w:p w14:paraId="62D4035D" w14:textId="77777777" w:rsidR="007A0530" w:rsidRPr="00614A82" w:rsidRDefault="007A0530" w:rsidP="007A05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4A82">
        <w:rPr>
          <w:rFonts w:ascii="Times New Roman" w:eastAsia="Times New Roman" w:hAnsi="Times New Roman" w:cs="Times New Roman"/>
        </w:rPr>
        <w:t>W przypadku ustawowej zmiany stawki podatku VAT na wykonanie robót lub obiektów objętych niniejszą umową, kwota wynagrodzenia zawierająca podatek od towarów i usług (VAT) zostanie odpowiednio zmieniona aneksem do niniejszej umowy.</w:t>
      </w:r>
    </w:p>
    <w:p w14:paraId="7A91FF7E" w14:textId="2F314428" w:rsidR="007A0530" w:rsidRPr="00614A82" w:rsidRDefault="007A0530" w:rsidP="007A05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4A82">
        <w:rPr>
          <w:rFonts w:ascii="Times New Roman" w:eastAsia="Calibri" w:hAnsi="Times New Roman" w:cs="Times New Roman"/>
        </w:rPr>
        <w:t xml:space="preserve">Wykonawca nie może przenosić wierzytelności wynikających z niniejszej umowy na osoby trzecie, ani rozporządzać nimi w jakiejkolwiek prawem przewidzianej formie bez zgody </w:t>
      </w:r>
      <w:r w:rsidR="00067F28" w:rsidRPr="00614A82">
        <w:rPr>
          <w:rFonts w:ascii="Times New Roman" w:eastAsia="Calibri" w:hAnsi="Times New Roman" w:cs="Times New Roman"/>
        </w:rPr>
        <w:t>Z</w:t>
      </w:r>
      <w:r w:rsidRPr="00614A82">
        <w:rPr>
          <w:rFonts w:ascii="Times New Roman" w:eastAsia="Calibri" w:hAnsi="Times New Roman" w:cs="Times New Roman"/>
        </w:rPr>
        <w:t xml:space="preserve">amawiającego. Bez zgody </w:t>
      </w:r>
      <w:r w:rsidR="00067F28" w:rsidRPr="00614A82">
        <w:rPr>
          <w:rFonts w:ascii="Times New Roman" w:eastAsia="Calibri" w:hAnsi="Times New Roman" w:cs="Times New Roman"/>
        </w:rPr>
        <w:t>Z</w:t>
      </w:r>
      <w:r w:rsidRPr="00614A82">
        <w:rPr>
          <w:rFonts w:ascii="Times New Roman" w:eastAsia="Calibri" w:hAnsi="Times New Roman" w:cs="Times New Roman"/>
        </w:rPr>
        <w:t xml:space="preserve">amawiającego </w:t>
      </w:r>
      <w:r w:rsidR="00067F28" w:rsidRPr="00614A82">
        <w:rPr>
          <w:rFonts w:ascii="Times New Roman" w:eastAsia="Calibri" w:hAnsi="Times New Roman" w:cs="Times New Roman"/>
        </w:rPr>
        <w:t>W</w:t>
      </w:r>
      <w:r w:rsidRPr="00614A82">
        <w:rPr>
          <w:rFonts w:ascii="Times New Roman" w:eastAsia="Calibri" w:hAnsi="Times New Roman" w:cs="Times New Roman"/>
        </w:rPr>
        <w:t xml:space="preserve">ykonawca nie może również zawrzeć umowy z osobą trzecią o </w:t>
      </w:r>
      <w:r w:rsidRPr="00614A82">
        <w:rPr>
          <w:rFonts w:ascii="Times New Roman" w:eastAsia="Calibri" w:hAnsi="Times New Roman" w:cs="Times New Roman"/>
        </w:rPr>
        <w:lastRenderedPageBreak/>
        <w:t xml:space="preserve">podstawienie w prawa wierzyciela (art. 518 </w:t>
      </w:r>
      <w:r w:rsidR="006C48CC" w:rsidRPr="00614A82">
        <w:rPr>
          <w:rFonts w:ascii="Times New Roman" w:eastAsia="Calibri" w:hAnsi="Times New Roman" w:cs="Times New Roman"/>
        </w:rPr>
        <w:t xml:space="preserve">ustawy </w:t>
      </w:r>
      <w:r w:rsidRPr="00614A82">
        <w:rPr>
          <w:rFonts w:ascii="Times New Roman" w:eastAsia="Calibri" w:hAnsi="Times New Roman" w:cs="Times New Roman"/>
        </w:rPr>
        <w:t>K</w:t>
      </w:r>
      <w:r w:rsidR="006C48CC" w:rsidRPr="00614A82">
        <w:rPr>
          <w:rFonts w:ascii="Times New Roman" w:eastAsia="Calibri" w:hAnsi="Times New Roman" w:cs="Times New Roman"/>
        </w:rPr>
        <w:t>odek</w:t>
      </w:r>
      <w:r w:rsidR="00D62468" w:rsidRPr="00614A82">
        <w:rPr>
          <w:rFonts w:ascii="Times New Roman" w:eastAsia="Calibri" w:hAnsi="Times New Roman" w:cs="Times New Roman"/>
        </w:rPr>
        <w:t>s cywilny</w:t>
      </w:r>
      <w:r w:rsidRPr="00614A82">
        <w:rPr>
          <w:rFonts w:ascii="Times New Roman" w:eastAsia="Calibri" w:hAnsi="Times New Roman" w:cs="Times New Roman"/>
        </w:rPr>
        <w:t>), ani dokonywać żadnej innej czynności prawnej rodzącej taki skutek.</w:t>
      </w:r>
    </w:p>
    <w:p w14:paraId="4E037684" w14:textId="77777777" w:rsidR="007A0530" w:rsidRPr="00614A82" w:rsidRDefault="007A0530" w:rsidP="007A0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75E67599" w14:textId="2FBEAA99" w:rsidR="007A0530" w:rsidRPr="00614A82" w:rsidRDefault="007A0530" w:rsidP="007A0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14A82">
        <w:rPr>
          <w:rFonts w:ascii="Times New Roman" w:eastAsia="Times New Roman" w:hAnsi="Times New Roman" w:cs="Times New Roman"/>
          <w:b/>
          <w:bCs/>
        </w:rPr>
        <w:t xml:space="preserve">§ </w:t>
      </w:r>
      <w:r w:rsidR="00127EBB" w:rsidRPr="00614A82">
        <w:rPr>
          <w:rFonts w:ascii="Times New Roman" w:eastAsia="Times New Roman" w:hAnsi="Times New Roman" w:cs="Times New Roman"/>
          <w:b/>
          <w:bCs/>
        </w:rPr>
        <w:t>7</w:t>
      </w:r>
    </w:p>
    <w:p w14:paraId="253A7202" w14:textId="77777777" w:rsidR="007A0530" w:rsidRPr="00614A82" w:rsidRDefault="007A0530" w:rsidP="007A0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14A82">
        <w:rPr>
          <w:rFonts w:ascii="Times New Roman" w:eastAsia="Times New Roman" w:hAnsi="Times New Roman" w:cs="Times New Roman"/>
          <w:b/>
          <w:bCs/>
        </w:rPr>
        <w:t>ROZLICZENIE I TERMINY PŁATNOŚCI</w:t>
      </w:r>
    </w:p>
    <w:p w14:paraId="4E348148" w14:textId="00B43DA5" w:rsidR="007A0530" w:rsidRDefault="007A0530" w:rsidP="007A0530">
      <w:pPr>
        <w:widowControl w:val="0"/>
        <w:numPr>
          <w:ilvl w:val="0"/>
          <w:numId w:val="11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614A82">
        <w:rPr>
          <w:rFonts w:ascii="Times New Roman" w:eastAsia="SimSun" w:hAnsi="Times New Roman" w:cs="Times New Roman"/>
          <w:kern w:val="2"/>
          <w:lang w:eastAsia="hi-IN" w:bidi="hi-IN"/>
        </w:rPr>
        <w:t xml:space="preserve">Wynagrodzenie </w:t>
      </w:r>
      <w:r w:rsidR="00067F28" w:rsidRPr="00614A82">
        <w:rPr>
          <w:rFonts w:ascii="Times New Roman" w:eastAsia="SimSun" w:hAnsi="Times New Roman" w:cs="Times New Roman"/>
          <w:kern w:val="2"/>
          <w:lang w:eastAsia="hi-IN" w:bidi="hi-IN"/>
        </w:rPr>
        <w:t>W</w:t>
      </w:r>
      <w:r w:rsidRPr="00614A82">
        <w:rPr>
          <w:rFonts w:ascii="Times New Roman" w:eastAsia="SimSun" w:hAnsi="Times New Roman" w:cs="Times New Roman"/>
          <w:kern w:val="2"/>
          <w:lang w:eastAsia="hi-IN" w:bidi="hi-IN"/>
        </w:rPr>
        <w:t>ykonawcy za należyte wykonanie przedmiotu umowy, zostanie zapłacone na podstawie</w:t>
      </w:r>
      <w:r w:rsidR="00614A82">
        <w:rPr>
          <w:rFonts w:ascii="Times New Roman" w:eastAsia="SimSun" w:hAnsi="Times New Roman" w:cs="Times New Roman"/>
          <w:kern w:val="2"/>
          <w:lang w:eastAsia="hi-IN" w:bidi="hi-IN"/>
        </w:rPr>
        <w:t xml:space="preserve"> prawidłowo wystawion</w:t>
      </w:r>
      <w:r w:rsidR="00496619">
        <w:rPr>
          <w:rFonts w:ascii="Times New Roman" w:eastAsia="SimSun" w:hAnsi="Times New Roman" w:cs="Times New Roman"/>
          <w:kern w:val="2"/>
          <w:lang w:eastAsia="hi-IN" w:bidi="hi-IN"/>
        </w:rPr>
        <w:t>ej</w:t>
      </w:r>
      <w:r w:rsidRPr="00614A82">
        <w:rPr>
          <w:rFonts w:ascii="Times New Roman" w:eastAsia="SimSun" w:hAnsi="Times New Roman" w:cs="Times New Roman"/>
          <w:kern w:val="2"/>
          <w:lang w:eastAsia="hi-IN" w:bidi="hi-IN"/>
        </w:rPr>
        <w:t xml:space="preserve"> faktur</w:t>
      </w:r>
      <w:r w:rsidR="00496619">
        <w:rPr>
          <w:rFonts w:ascii="Times New Roman" w:eastAsia="SimSun" w:hAnsi="Times New Roman" w:cs="Times New Roman"/>
          <w:kern w:val="2"/>
          <w:lang w:eastAsia="hi-IN" w:bidi="hi-IN"/>
        </w:rPr>
        <w:t>y końcowej</w:t>
      </w:r>
      <w:r w:rsidRPr="00614A82">
        <w:rPr>
          <w:rFonts w:ascii="Times New Roman" w:eastAsia="SimSun" w:hAnsi="Times New Roman" w:cs="Times New Roman"/>
          <w:kern w:val="2"/>
          <w:lang w:eastAsia="hi-IN" w:bidi="hi-IN"/>
        </w:rPr>
        <w:t>.</w:t>
      </w:r>
    </w:p>
    <w:p w14:paraId="4F5076BB" w14:textId="2B1A2DF1" w:rsidR="007A0530" w:rsidRPr="00614A82" w:rsidRDefault="007A0530" w:rsidP="007A0530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4A82">
        <w:rPr>
          <w:rFonts w:ascii="Times New Roman" w:eastAsia="Calibri" w:hAnsi="Times New Roman" w:cs="Times New Roman"/>
        </w:rPr>
        <w:t xml:space="preserve">Podstawą do wystawienia faktury końcowej stanowi podpisany przez </w:t>
      </w:r>
      <w:r w:rsidR="00067F28" w:rsidRPr="00614A82">
        <w:rPr>
          <w:rFonts w:ascii="Times New Roman" w:eastAsia="Calibri" w:hAnsi="Times New Roman" w:cs="Times New Roman"/>
        </w:rPr>
        <w:t>Z</w:t>
      </w:r>
      <w:r w:rsidRPr="00614A82">
        <w:rPr>
          <w:rFonts w:ascii="Times New Roman" w:eastAsia="Calibri" w:hAnsi="Times New Roman" w:cs="Times New Roman"/>
        </w:rPr>
        <w:t>amawiającego protokół odbioru końcowego potwierdzający wyk</w:t>
      </w:r>
      <w:r w:rsidR="00614A82">
        <w:rPr>
          <w:rFonts w:ascii="Times New Roman" w:eastAsia="Calibri" w:hAnsi="Times New Roman" w:cs="Times New Roman"/>
        </w:rPr>
        <w:t xml:space="preserve">onanie przedmiotu umowy zgodnie </w:t>
      </w:r>
      <w:r w:rsidRPr="00614A82">
        <w:rPr>
          <w:rFonts w:ascii="Times New Roman" w:eastAsia="Calibri" w:hAnsi="Times New Roman" w:cs="Times New Roman"/>
        </w:rPr>
        <w:t>z umową.</w:t>
      </w:r>
    </w:p>
    <w:p w14:paraId="5CE7BA06" w14:textId="4DBBDD27" w:rsidR="007A0530" w:rsidRPr="00614A82" w:rsidRDefault="007A0530" w:rsidP="007A0530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4A82">
        <w:rPr>
          <w:rFonts w:ascii="Times New Roman" w:eastAsia="Calibri" w:hAnsi="Times New Roman" w:cs="Times New Roman"/>
        </w:rPr>
        <w:t xml:space="preserve">W przypadku wykonywania przedmiotu umowy przy pomocy podwykonawców, do faktury wystawionej przez </w:t>
      </w:r>
      <w:r w:rsidR="00067F28" w:rsidRPr="00614A82">
        <w:rPr>
          <w:rFonts w:ascii="Times New Roman" w:eastAsia="Calibri" w:hAnsi="Times New Roman" w:cs="Times New Roman"/>
        </w:rPr>
        <w:t>W</w:t>
      </w:r>
      <w:r w:rsidRPr="00614A82">
        <w:rPr>
          <w:rFonts w:ascii="Times New Roman" w:eastAsia="Calibri" w:hAnsi="Times New Roman" w:cs="Times New Roman"/>
        </w:rPr>
        <w:t xml:space="preserve">ykonawcę należy załączyć zestawienie należności dla wszystkich podwykonawców wraz z kopiami wystawionych przez nich faktur będących podstawą do wystawienia faktury przez </w:t>
      </w:r>
      <w:r w:rsidR="00067F28" w:rsidRPr="00614A82">
        <w:rPr>
          <w:rFonts w:ascii="Times New Roman" w:eastAsia="Calibri" w:hAnsi="Times New Roman" w:cs="Times New Roman"/>
        </w:rPr>
        <w:t>W</w:t>
      </w:r>
      <w:r w:rsidRPr="00614A82">
        <w:rPr>
          <w:rFonts w:ascii="Times New Roman" w:eastAsia="Calibri" w:hAnsi="Times New Roman" w:cs="Times New Roman"/>
        </w:rPr>
        <w:t>ykonawcę - zestawienie musi określać nazwę podwykonawcy, nr umowy o podwykonawstwo, nr faktury, nazwę (przedmiot) dostawy, usługi lub robót budowlanych, wartość do zapłaty. Do zestawienia należy załączyć dowody zapłaty wynagrodzenia wszystkim podwykonawcom wykazanym w  zestawieniu lub pisemne oświadczenie podwykonawcy o otrzymaniu od </w:t>
      </w:r>
      <w:r w:rsidR="00067F28" w:rsidRPr="00614A82">
        <w:rPr>
          <w:rFonts w:ascii="Times New Roman" w:eastAsia="Calibri" w:hAnsi="Times New Roman" w:cs="Times New Roman"/>
        </w:rPr>
        <w:t>W</w:t>
      </w:r>
      <w:r w:rsidRPr="00614A82">
        <w:rPr>
          <w:rFonts w:ascii="Times New Roman" w:eastAsia="Calibri" w:hAnsi="Times New Roman" w:cs="Times New Roman"/>
        </w:rPr>
        <w:t xml:space="preserve">ykonawcy należnego wynagrodzenia lub cesję należności na rzecz podwykonawcy. </w:t>
      </w:r>
    </w:p>
    <w:p w14:paraId="40D86D11" w14:textId="1FFC87E3" w:rsidR="007A0530" w:rsidRPr="00614A82" w:rsidRDefault="007A0530" w:rsidP="007A0530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4A82">
        <w:rPr>
          <w:rFonts w:ascii="Times New Roman" w:eastAsia="Calibri" w:hAnsi="Times New Roman" w:cs="Times New Roman"/>
        </w:rPr>
        <w:t xml:space="preserve">W przypadku braku dokumentów stanowiących podstawę wystawienia faktury, faktura zostanie uznana za wystawioną nieprawidłowo i zostanie zwrócona </w:t>
      </w:r>
      <w:r w:rsidR="002A3E18" w:rsidRPr="00614A82">
        <w:rPr>
          <w:rFonts w:ascii="Times New Roman" w:eastAsia="Calibri" w:hAnsi="Times New Roman" w:cs="Times New Roman"/>
        </w:rPr>
        <w:t>W</w:t>
      </w:r>
      <w:r w:rsidRPr="00614A82">
        <w:rPr>
          <w:rFonts w:ascii="Times New Roman" w:eastAsia="Calibri" w:hAnsi="Times New Roman" w:cs="Times New Roman"/>
        </w:rPr>
        <w:t xml:space="preserve">ykonawcy celem korekty, bez obowiązku po stronie </w:t>
      </w:r>
      <w:r w:rsidR="00067F28" w:rsidRPr="00614A82">
        <w:rPr>
          <w:rFonts w:ascii="Times New Roman" w:eastAsia="Calibri" w:hAnsi="Times New Roman" w:cs="Times New Roman"/>
        </w:rPr>
        <w:t>Z</w:t>
      </w:r>
      <w:r w:rsidRPr="00614A82">
        <w:rPr>
          <w:rFonts w:ascii="Times New Roman" w:eastAsia="Calibri" w:hAnsi="Times New Roman" w:cs="Times New Roman"/>
        </w:rPr>
        <w:t xml:space="preserve">amawiającego zapłaty odsetek za okres w którym </w:t>
      </w:r>
      <w:r w:rsidR="00067F28" w:rsidRPr="00614A82">
        <w:rPr>
          <w:rFonts w:ascii="Times New Roman" w:eastAsia="Calibri" w:hAnsi="Times New Roman" w:cs="Times New Roman"/>
        </w:rPr>
        <w:t>W</w:t>
      </w:r>
      <w:r w:rsidRPr="00614A82">
        <w:rPr>
          <w:rFonts w:ascii="Times New Roman" w:eastAsia="Calibri" w:hAnsi="Times New Roman" w:cs="Times New Roman"/>
        </w:rPr>
        <w:t>ykonawca dostarczy wymagane dokumenty wraz z prawidłowo wystawioną fakturą.</w:t>
      </w:r>
    </w:p>
    <w:p w14:paraId="49DD0CCD" w14:textId="29404157" w:rsidR="007A0530" w:rsidRPr="00614A82" w:rsidRDefault="007A0530" w:rsidP="00D62468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4A82">
        <w:rPr>
          <w:rFonts w:ascii="Times New Roman" w:eastAsia="Calibri" w:hAnsi="Times New Roman" w:cs="Times New Roman"/>
        </w:rPr>
        <w:t>Zamawiający ma obowiąz</w:t>
      </w:r>
      <w:r w:rsidR="00614A82">
        <w:rPr>
          <w:rFonts w:ascii="Times New Roman" w:eastAsia="Calibri" w:hAnsi="Times New Roman" w:cs="Times New Roman"/>
        </w:rPr>
        <w:t xml:space="preserve">ek zapłaty </w:t>
      </w:r>
      <w:r w:rsidR="00496619">
        <w:rPr>
          <w:rFonts w:ascii="Times New Roman" w:eastAsia="Calibri" w:hAnsi="Times New Roman" w:cs="Times New Roman"/>
        </w:rPr>
        <w:t>prawidłowo wystawionej</w:t>
      </w:r>
      <w:r w:rsidRPr="00614A82">
        <w:rPr>
          <w:rFonts w:ascii="Times New Roman" w:eastAsia="Calibri" w:hAnsi="Times New Roman" w:cs="Times New Roman"/>
        </w:rPr>
        <w:t xml:space="preserve"> faktur</w:t>
      </w:r>
      <w:r w:rsidR="00496619">
        <w:rPr>
          <w:rFonts w:ascii="Times New Roman" w:eastAsia="Calibri" w:hAnsi="Times New Roman" w:cs="Times New Roman"/>
        </w:rPr>
        <w:t>y</w:t>
      </w:r>
      <w:r w:rsidRPr="00614A82">
        <w:rPr>
          <w:rFonts w:ascii="Times New Roman" w:eastAsia="Calibri" w:hAnsi="Times New Roman" w:cs="Times New Roman"/>
        </w:rPr>
        <w:t xml:space="preserve"> przelewem na ra</w:t>
      </w:r>
      <w:r w:rsidR="008760D1">
        <w:rPr>
          <w:rFonts w:ascii="Times New Roman" w:eastAsia="Calibri" w:hAnsi="Times New Roman" w:cs="Times New Roman"/>
        </w:rPr>
        <w:t>chunek bankowy podany w fakturach</w:t>
      </w:r>
      <w:r w:rsidRPr="00614A82">
        <w:rPr>
          <w:rFonts w:ascii="Times New Roman" w:eastAsia="Calibri" w:hAnsi="Times New Roman" w:cs="Times New Roman"/>
        </w:rPr>
        <w:t xml:space="preserve">, w terminie </w:t>
      </w:r>
      <w:r w:rsidR="00614A82">
        <w:rPr>
          <w:rFonts w:ascii="Times New Roman" w:eastAsia="Calibri" w:hAnsi="Times New Roman" w:cs="Times New Roman"/>
        </w:rPr>
        <w:t>do 14</w:t>
      </w:r>
      <w:r w:rsidRPr="00614A82">
        <w:rPr>
          <w:rFonts w:ascii="Times New Roman" w:eastAsia="Calibri" w:hAnsi="Times New Roman" w:cs="Times New Roman"/>
        </w:rPr>
        <w:t xml:space="preserve"> dni licząc od daty doręczenia prawidłowo wystawion</w:t>
      </w:r>
      <w:r w:rsidR="008760D1">
        <w:rPr>
          <w:rFonts w:ascii="Times New Roman" w:eastAsia="Calibri" w:hAnsi="Times New Roman" w:cs="Times New Roman"/>
        </w:rPr>
        <w:t>ych</w:t>
      </w:r>
      <w:r w:rsidRPr="00614A82">
        <w:rPr>
          <w:rFonts w:ascii="Times New Roman" w:eastAsia="Calibri" w:hAnsi="Times New Roman" w:cs="Times New Roman"/>
        </w:rPr>
        <w:t xml:space="preserve"> faktur VAT do siedziby </w:t>
      </w:r>
      <w:r w:rsidR="002A3E18" w:rsidRPr="00614A82">
        <w:rPr>
          <w:rFonts w:ascii="Times New Roman" w:eastAsia="Calibri" w:hAnsi="Times New Roman" w:cs="Times New Roman"/>
        </w:rPr>
        <w:t>Z</w:t>
      </w:r>
      <w:r w:rsidRPr="00614A82">
        <w:rPr>
          <w:rFonts w:ascii="Times New Roman" w:eastAsia="Calibri" w:hAnsi="Times New Roman" w:cs="Times New Roman"/>
        </w:rPr>
        <w:t>amawiającego.</w:t>
      </w:r>
    </w:p>
    <w:p w14:paraId="6EE275D0" w14:textId="407BFCE7" w:rsidR="00D62468" w:rsidRPr="00614A82" w:rsidRDefault="00D62468" w:rsidP="00D62468">
      <w:pPr>
        <w:pStyle w:val="Akapitzlist"/>
        <w:numPr>
          <w:ilvl w:val="0"/>
          <w:numId w:val="11"/>
        </w:numPr>
        <w:jc w:val="both"/>
        <w:rPr>
          <w:rFonts w:ascii="Times New Roman" w:eastAsia="Calibri" w:hAnsi="Times New Roman" w:cs="Times New Roman"/>
        </w:rPr>
      </w:pPr>
      <w:r w:rsidRPr="00614A82">
        <w:rPr>
          <w:rFonts w:ascii="Times New Roman" w:eastAsia="Calibri" w:hAnsi="Times New Roman" w:cs="Times New Roman"/>
        </w:rPr>
        <w:t>Wykonawca oświadcza, że numer rachunku bankowego wskazany na fakturze wystawionej w związku z realizacją niniejszej umowy jest numerem właściwym dla dokonania rozliczeń na zasadach podzielnej płatności, zgodnie z przepisami ustawy</w:t>
      </w:r>
      <w:r w:rsidR="008760D1">
        <w:rPr>
          <w:rFonts w:ascii="Times New Roman" w:eastAsia="Calibri" w:hAnsi="Times New Roman" w:cs="Times New Roman"/>
        </w:rPr>
        <w:t xml:space="preserve"> z dnia 11 marca 2004 r.</w:t>
      </w:r>
      <w:r w:rsidRPr="00614A82">
        <w:rPr>
          <w:rFonts w:ascii="Times New Roman" w:eastAsia="Calibri" w:hAnsi="Times New Roman" w:cs="Times New Roman"/>
        </w:rPr>
        <w:t xml:space="preserve"> o podatku od towarów i usług (tekst jednolity: Dz. U. 202</w:t>
      </w:r>
      <w:r w:rsidR="008760D1">
        <w:rPr>
          <w:rFonts w:ascii="Times New Roman" w:eastAsia="Calibri" w:hAnsi="Times New Roman" w:cs="Times New Roman"/>
        </w:rPr>
        <w:t xml:space="preserve">1 r., poz. </w:t>
      </w:r>
      <w:r w:rsidRPr="00614A82">
        <w:rPr>
          <w:rFonts w:ascii="Times New Roman" w:eastAsia="Calibri" w:hAnsi="Times New Roman" w:cs="Times New Roman"/>
        </w:rPr>
        <w:t>6</w:t>
      </w:r>
      <w:r w:rsidR="008760D1">
        <w:rPr>
          <w:rFonts w:ascii="Times New Roman" w:eastAsia="Calibri" w:hAnsi="Times New Roman" w:cs="Times New Roman"/>
        </w:rPr>
        <w:t>85</w:t>
      </w:r>
      <w:r w:rsidRPr="00614A82">
        <w:rPr>
          <w:rFonts w:ascii="Times New Roman" w:eastAsia="Calibri" w:hAnsi="Times New Roman" w:cs="Times New Roman"/>
        </w:rPr>
        <w:t xml:space="preserve"> ze zm.).</w:t>
      </w:r>
    </w:p>
    <w:p w14:paraId="1736D6E6" w14:textId="7D6A378F" w:rsidR="007A0530" w:rsidRPr="00614A82" w:rsidRDefault="007A0530" w:rsidP="00D62468">
      <w:pPr>
        <w:pStyle w:val="Akapitzlist"/>
        <w:numPr>
          <w:ilvl w:val="0"/>
          <w:numId w:val="11"/>
        </w:numPr>
        <w:jc w:val="both"/>
        <w:rPr>
          <w:rFonts w:ascii="Times New Roman" w:eastAsia="Calibri" w:hAnsi="Times New Roman" w:cs="Times New Roman"/>
        </w:rPr>
      </w:pPr>
      <w:r w:rsidRPr="00614A82">
        <w:rPr>
          <w:rFonts w:ascii="Times New Roman" w:eastAsia="Calibri" w:hAnsi="Times New Roman" w:cs="Times New Roman"/>
        </w:rPr>
        <w:t xml:space="preserve">Zapłatę uznaje się za dokonaną w dniu uznania rachunku bankowego </w:t>
      </w:r>
      <w:r w:rsidR="00067F28" w:rsidRPr="00614A82">
        <w:rPr>
          <w:rFonts w:ascii="Times New Roman" w:eastAsia="Calibri" w:hAnsi="Times New Roman" w:cs="Times New Roman"/>
        </w:rPr>
        <w:t>Z</w:t>
      </w:r>
      <w:r w:rsidRPr="00614A82">
        <w:rPr>
          <w:rFonts w:ascii="Times New Roman" w:eastAsia="Calibri" w:hAnsi="Times New Roman" w:cs="Times New Roman"/>
        </w:rPr>
        <w:t>amawiającego</w:t>
      </w:r>
    </w:p>
    <w:p w14:paraId="4784FC50" w14:textId="77777777" w:rsidR="00D9784D" w:rsidRPr="00614A82" w:rsidRDefault="00D9784D" w:rsidP="007A0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2DDEFBFD" w14:textId="5BD071EF" w:rsidR="007A0530" w:rsidRPr="00614A82" w:rsidRDefault="007A0530" w:rsidP="007A0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14A82">
        <w:rPr>
          <w:rFonts w:ascii="Times New Roman" w:eastAsia="Times New Roman" w:hAnsi="Times New Roman" w:cs="Times New Roman"/>
          <w:b/>
          <w:bCs/>
        </w:rPr>
        <w:t xml:space="preserve">§ </w:t>
      </w:r>
      <w:r w:rsidR="00127EBB" w:rsidRPr="00614A82">
        <w:rPr>
          <w:rFonts w:ascii="Times New Roman" w:eastAsia="Times New Roman" w:hAnsi="Times New Roman" w:cs="Times New Roman"/>
          <w:b/>
          <w:bCs/>
        </w:rPr>
        <w:t>8</w:t>
      </w:r>
    </w:p>
    <w:p w14:paraId="5E75E8DB" w14:textId="77777777" w:rsidR="007A0530" w:rsidRPr="00614A82" w:rsidRDefault="007A0530" w:rsidP="007A0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14A82">
        <w:rPr>
          <w:rFonts w:ascii="Times New Roman" w:eastAsia="Times New Roman" w:hAnsi="Times New Roman" w:cs="Times New Roman"/>
          <w:b/>
          <w:bCs/>
        </w:rPr>
        <w:t xml:space="preserve">PODWYKONAWSTWO </w:t>
      </w:r>
    </w:p>
    <w:p w14:paraId="6C73127E" w14:textId="6B059961" w:rsidR="007A0530" w:rsidRPr="00614A82" w:rsidRDefault="007A0530" w:rsidP="007A0530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614A82">
        <w:rPr>
          <w:rFonts w:ascii="Times New Roman" w:eastAsia="Times New Roman" w:hAnsi="Times New Roman" w:cs="Times New Roman"/>
        </w:rPr>
        <w:t xml:space="preserve">Wykonawca jest odpowiedzialny za działania, zaniechania, uchybienia i zaniedbania każdego podwykonawcy i dalszego podwykonawcy tak, jakby były one działaniem, zaniechaniem, uchybieniem lub zaniedbaniem samego </w:t>
      </w:r>
      <w:r w:rsidR="00067F28" w:rsidRPr="00614A82">
        <w:rPr>
          <w:rFonts w:ascii="Times New Roman" w:eastAsia="Times New Roman" w:hAnsi="Times New Roman" w:cs="Times New Roman"/>
        </w:rPr>
        <w:t>W</w:t>
      </w:r>
      <w:r w:rsidRPr="00614A82">
        <w:rPr>
          <w:rFonts w:ascii="Times New Roman" w:eastAsia="Times New Roman" w:hAnsi="Times New Roman" w:cs="Times New Roman"/>
        </w:rPr>
        <w:t xml:space="preserve">ykonawcy. </w:t>
      </w:r>
    </w:p>
    <w:p w14:paraId="15994C0F" w14:textId="7BEB2662" w:rsidR="007A0530" w:rsidRPr="00614A82" w:rsidRDefault="007A0530" w:rsidP="007A0530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614A82">
        <w:rPr>
          <w:rFonts w:ascii="Times New Roman" w:eastAsia="Times New Roman" w:hAnsi="Times New Roman" w:cs="Times New Roman"/>
        </w:rPr>
        <w:t>Wykonawca oświadcza, że przedmiot umowy wykona samodzielnie (własnymi siłami), za wyjątkiem robót budowlanych (części zamówienia)</w:t>
      </w:r>
      <w:r w:rsidR="008760D1">
        <w:rPr>
          <w:rFonts w:ascii="Times New Roman" w:eastAsia="Times New Roman" w:hAnsi="Times New Roman" w:cs="Times New Roman"/>
        </w:rPr>
        <w:t xml:space="preserve">, które zleci podwykonawcą …. </w:t>
      </w:r>
      <w:r w:rsidRPr="00614A82">
        <w:rPr>
          <w:rFonts w:ascii="Times New Roman" w:eastAsia="Times New Roman" w:hAnsi="Times New Roman" w:cs="Times New Roman"/>
        </w:rPr>
        <w:t>.</w:t>
      </w:r>
    </w:p>
    <w:p w14:paraId="35079EA9" w14:textId="77777777" w:rsidR="007A0530" w:rsidRPr="00614A82" w:rsidRDefault="007A0530" w:rsidP="007A0530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614A82">
        <w:rPr>
          <w:rFonts w:ascii="Times New Roman" w:eastAsia="Times New Roman" w:hAnsi="Times New Roman" w:cs="Times New Roman"/>
        </w:rPr>
        <w:t>Zamawiający może wyrazić zgodę na zmianę lub wprowadzenia nowych części przedmiotu umowy, które będą realizowane przy udziale podwykonawcy.</w:t>
      </w:r>
    </w:p>
    <w:p w14:paraId="005E909E" w14:textId="5A8C953C" w:rsidR="007A0530" w:rsidRPr="00614A82" w:rsidRDefault="007A0530" w:rsidP="007A0530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614A82">
        <w:rPr>
          <w:rFonts w:ascii="Times New Roman" w:eastAsia="Times New Roman" w:hAnsi="Times New Roman" w:cs="Times New Roman"/>
        </w:rPr>
        <w:t xml:space="preserve">Przez podwykonawcę należy rozumieć podwykonawców i dalszych podwykonawców biorących udział w realizacji przedmiotu umowy, którzy zawarli zaakceptowaną przez </w:t>
      </w:r>
      <w:r w:rsidR="00067F28" w:rsidRPr="00614A82">
        <w:rPr>
          <w:rFonts w:ascii="Times New Roman" w:eastAsia="Times New Roman" w:hAnsi="Times New Roman" w:cs="Times New Roman"/>
        </w:rPr>
        <w:t>Z</w:t>
      </w:r>
      <w:r w:rsidRPr="00614A82">
        <w:rPr>
          <w:rFonts w:ascii="Times New Roman" w:eastAsia="Times New Roman" w:hAnsi="Times New Roman" w:cs="Times New Roman"/>
        </w:rPr>
        <w:t>amawiającego umowę o podwykonawstwo, której przedmiotem są roboty budowlane.</w:t>
      </w:r>
    </w:p>
    <w:p w14:paraId="46DE9AFF" w14:textId="1009A550" w:rsidR="007A0530" w:rsidRPr="00614A82" w:rsidRDefault="007A0530" w:rsidP="007A0530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614A82">
        <w:rPr>
          <w:rFonts w:ascii="Times New Roman" w:eastAsia="Times New Roman" w:hAnsi="Times New Roman" w:cs="Times New Roman"/>
        </w:rPr>
        <w:t>Wykonawca, podwykonawca lub dalszy podwykonawca zamierzający zawrzeć umowę</w:t>
      </w:r>
      <w:r w:rsidR="008760D1">
        <w:rPr>
          <w:rFonts w:ascii="Times New Roman" w:eastAsia="Times New Roman" w:hAnsi="Times New Roman" w:cs="Times New Roman"/>
        </w:rPr>
        <w:t xml:space="preserve"> </w:t>
      </w:r>
      <w:r w:rsidRPr="00614A82">
        <w:rPr>
          <w:rFonts w:ascii="Times New Roman" w:eastAsia="Times New Roman" w:hAnsi="Times New Roman" w:cs="Times New Roman"/>
        </w:rPr>
        <w:t xml:space="preserve">o podwykonawstwo, której przedmiotem są roboty budowlane, jest zobowiązany do przedłożenia </w:t>
      </w:r>
      <w:r w:rsidR="00067F28" w:rsidRPr="00614A82">
        <w:rPr>
          <w:rFonts w:ascii="Times New Roman" w:eastAsia="Times New Roman" w:hAnsi="Times New Roman" w:cs="Times New Roman"/>
        </w:rPr>
        <w:t>Z</w:t>
      </w:r>
      <w:r w:rsidRPr="00614A82">
        <w:rPr>
          <w:rFonts w:ascii="Times New Roman" w:eastAsia="Times New Roman" w:hAnsi="Times New Roman" w:cs="Times New Roman"/>
        </w:rPr>
        <w:t xml:space="preserve">amawiającemu projektu tej umowy, a także projektu jej zmiany przy czym podwykonawca lub dalszy podwykonawca zobowiązany jest dołączyć zgodę </w:t>
      </w:r>
      <w:r w:rsidR="00067F28" w:rsidRPr="00614A82">
        <w:rPr>
          <w:rFonts w:ascii="Times New Roman" w:eastAsia="Times New Roman" w:hAnsi="Times New Roman" w:cs="Times New Roman"/>
        </w:rPr>
        <w:t>W</w:t>
      </w:r>
      <w:r w:rsidRPr="00614A82">
        <w:rPr>
          <w:rFonts w:ascii="Times New Roman" w:eastAsia="Times New Roman" w:hAnsi="Times New Roman" w:cs="Times New Roman"/>
        </w:rPr>
        <w:t>ykonawcy na zawarcie umowy o podwykonawstwo o treści zgodnej z projektem umowy, a także jej zmianę.</w:t>
      </w:r>
    </w:p>
    <w:p w14:paraId="64ECF8CF" w14:textId="424CA961" w:rsidR="007A0530" w:rsidRPr="00614A82" w:rsidRDefault="007A0530" w:rsidP="007A0530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614A82">
        <w:rPr>
          <w:rFonts w:ascii="Times New Roman" w:eastAsia="Calibri" w:hAnsi="Times New Roman" w:cs="Times New Roman"/>
        </w:rPr>
        <w:t xml:space="preserve">Niezgłoszenie pisemnych zastrzeżeń do przedłożonego projektu umowy o podwykonawstwo, a także projektu jej zmiany, której przedmiotem są roboty budowlane, w terminie </w:t>
      </w:r>
      <w:r w:rsidRPr="00614A82">
        <w:rPr>
          <w:rFonts w:ascii="Times New Roman" w:eastAsia="Times New Roman" w:hAnsi="Times New Roman" w:cs="Times New Roman"/>
        </w:rPr>
        <w:t xml:space="preserve">7 dni od dnia dostarczenia </w:t>
      </w:r>
      <w:r w:rsidR="0077733B" w:rsidRPr="00614A82">
        <w:rPr>
          <w:rFonts w:ascii="Times New Roman" w:eastAsia="Times New Roman" w:hAnsi="Times New Roman" w:cs="Times New Roman"/>
        </w:rPr>
        <w:t>Z</w:t>
      </w:r>
      <w:r w:rsidRPr="00614A82">
        <w:rPr>
          <w:rFonts w:ascii="Times New Roman" w:eastAsia="Times New Roman" w:hAnsi="Times New Roman" w:cs="Times New Roman"/>
        </w:rPr>
        <w:t xml:space="preserve">amawiającemu projektu umowy </w:t>
      </w:r>
      <w:r w:rsidR="00067F28" w:rsidRPr="00614A82">
        <w:rPr>
          <w:rFonts w:ascii="Times New Roman" w:eastAsia="Times New Roman" w:hAnsi="Times New Roman" w:cs="Times New Roman"/>
        </w:rPr>
        <w:t xml:space="preserve"> </w:t>
      </w:r>
      <w:r w:rsidRPr="00614A82">
        <w:rPr>
          <w:rFonts w:ascii="Times New Roman" w:eastAsia="Times New Roman" w:hAnsi="Times New Roman" w:cs="Times New Roman"/>
        </w:rPr>
        <w:t>o podwykonawstwo, a także projektu jej zmiany</w:t>
      </w:r>
      <w:r w:rsidRPr="00614A82">
        <w:rPr>
          <w:rFonts w:ascii="Times New Roman" w:eastAsia="Calibri" w:hAnsi="Times New Roman" w:cs="Times New Roman"/>
        </w:rPr>
        <w:t>, uważa si</w:t>
      </w:r>
      <w:r w:rsidR="00067F28" w:rsidRPr="00614A82">
        <w:rPr>
          <w:rFonts w:ascii="Times New Roman" w:eastAsia="Calibri" w:hAnsi="Times New Roman" w:cs="Times New Roman"/>
        </w:rPr>
        <w:t>ę</w:t>
      </w:r>
      <w:r w:rsidRPr="00614A82">
        <w:rPr>
          <w:rFonts w:ascii="Times New Roman" w:eastAsia="Calibri" w:hAnsi="Times New Roman" w:cs="Times New Roman"/>
        </w:rPr>
        <w:t xml:space="preserve"> za akceptację projektu umowy lub projektu jej zmiany przez </w:t>
      </w:r>
      <w:r w:rsidR="0077733B" w:rsidRPr="00614A82">
        <w:rPr>
          <w:rFonts w:ascii="Times New Roman" w:eastAsia="Calibri" w:hAnsi="Times New Roman" w:cs="Times New Roman"/>
        </w:rPr>
        <w:t>Z</w:t>
      </w:r>
      <w:r w:rsidRPr="00614A82">
        <w:rPr>
          <w:rFonts w:ascii="Times New Roman" w:eastAsia="Calibri" w:hAnsi="Times New Roman" w:cs="Times New Roman"/>
        </w:rPr>
        <w:t>amawiającego.</w:t>
      </w:r>
    </w:p>
    <w:p w14:paraId="7212130F" w14:textId="120AC7C8" w:rsidR="007A0530" w:rsidRPr="00614A82" w:rsidRDefault="007A0530" w:rsidP="007A0530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614A82">
        <w:rPr>
          <w:rFonts w:ascii="Times New Roman" w:eastAsia="Times New Roman" w:hAnsi="Times New Roman" w:cs="Times New Roman"/>
        </w:rPr>
        <w:t xml:space="preserve">Wykonawca, podwykonawca lub dalszy podwykonawca zamówienia na roboty budowlane przedkłada </w:t>
      </w:r>
      <w:r w:rsidR="0077733B" w:rsidRPr="00614A82">
        <w:rPr>
          <w:rFonts w:ascii="Times New Roman" w:eastAsia="Times New Roman" w:hAnsi="Times New Roman" w:cs="Times New Roman"/>
        </w:rPr>
        <w:t>Z</w:t>
      </w:r>
      <w:r w:rsidRPr="00614A82">
        <w:rPr>
          <w:rFonts w:ascii="Times New Roman" w:eastAsia="Times New Roman" w:hAnsi="Times New Roman" w:cs="Times New Roman"/>
        </w:rPr>
        <w:t xml:space="preserve">amawiającemu poświadczoną za zgodność z oryginałem kopię zawartej umowy o </w:t>
      </w:r>
      <w:r w:rsidRPr="00614A82">
        <w:rPr>
          <w:rFonts w:ascii="Times New Roman" w:eastAsia="Times New Roman" w:hAnsi="Times New Roman" w:cs="Times New Roman"/>
        </w:rPr>
        <w:lastRenderedPageBreak/>
        <w:t>podwykonawstwo, której przedmiotem są roboty budowlane oraz jej zmianę, w terminie 7 dni od dnia jej zawarcia lub wprowadzenia zmian.</w:t>
      </w:r>
    </w:p>
    <w:p w14:paraId="3A721BF0" w14:textId="6A0E8A1B" w:rsidR="007A0530" w:rsidRPr="00614A82" w:rsidRDefault="007A0530" w:rsidP="007A0530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614A82">
        <w:rPr>
          <w:rFonts w:ascii="Times New Roman" w:eastAsia="Calibri" w:hAnsi="Times New Roman" w:cs="Times New Roman"/>
        </w:rPr>
        <w:t xml:space="preserve">Niezgłoszenie pisemnego sprzeciwu do przedłożonej umowy o podwykonawstwo, której przedmiotem są roboty budowlane, w terminie </w:t>
      </w:r>
      <w:r w:rsidRPr="00614A82">
        <w:rPr>
          <w:rFonts w:ascii="Times New Roman" w:eastAsia="Times New Roman" w:hAnsi="Times New Roman" w:cs="Times New Roman"/>
        </w:rPr>
        <w:t xml:space="preserve">w terminie 7 dni od dnia dostarczenia </w:t>
      </w:r>
      <w:r w:rsidR="0077733B" w:rsidRPr="00614A82">
        <w:rPr>
          <w:rFonts w:ascii="Times New Roman" w:eastAsia="Times New Roman" w:hAnsi="Times New Roman" w:cs="Times New Roman"/>
        </w:rPr>
        <w:t>Z</w:t>
      </w:r>
      <w:r w:rsidRPr="00614A82">
        <w:rPr>
          <w:rFonts w:ascii="Times New Roman" w:eastAsia="Times New Roman" w:hAnsi="Times New Roman" w:cs="Times New Roman"/>
        </w:rPr>
        <w:t>amawiającemu umowy o podwykonawstwo lub jej zmiany</w:t>
      </w:r>
      <w:r w:rsidRPr="00614A82">
        <w:rPr>
          <w:rFonts w:ascii="Times New Roman" w:eastAsia="Calibri" w:hAnsi="Times New Roman" w:cs="Times New Roman"/>
        </w:rPr>
        <w:t xml:space="preserve"> uważa się za akceptacj</w:t>
      </w:r>
      <w:r w:rsidR="006C48CC" w:rsidRPr="00614A82">
        <w:rPr>
          <w:rFonts w:ascii="Times New Roman" w:eastAsia="Calibri" w:hAnsi="Times New Roman" w:cs="Times New Roman"/>
        </w:rPr>
        <w:t>ę</w:t>
      </w:r>
      <w:r w:rsidRPr="00614A82">
        <w:rPr>
          <w:rFonts w:ascii="Times New Roman" w:eastAsia="Calibri" w:hAnsi="Times New Roman" w:cs="Times New Roman"/>
        </w:rPr>
        <w:t xml:space="preserve"> umowy lub jej zmiany przez </w:t>
      </w:r>
      <w:r w:rsidR="002A3E18" w:rsidRPr="00614A82">
        <w:rPr>
          <w:rFonts w:ascii="Times New Roman" w:eastAsia="Calibri" w:hAnsi="Times New Roman" w:cs="Times New Roman"/>
        </w:rPr>
        <w:t>Z</w:t>
      </w:r>
      <w:r w:rsidRPr="00614A82">
        <w:rPr>
          <w:rFonts w:ascii="Times New Roman" w:eastAsia="Calibri" w:hAnsi="Times New Roman" w:cs="Times New Roman"/>
        </w:rPr>
        <w:t>amawiającego.</w:t>
      </w:r>
    </w:p>
    <w:p w14:paraId="46A698D5" w14:textId="4AD52BFD" w:rsidR="007A0530" w:rsidRPr="00614A82" w:rsidRDefault="007A0530" w:rsidP="007A0530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614A82">
        <w:rPr>
          <w:rFonts w:ascii="Times New Roman" w:eastAsia="Times New Roman" w:hAnsi="Times New Roman" w:cs="Times New Roman"/>
        </w:rPr>
        <w:t xml:space="preserve">Zamawiający zgłasza odpowiednio pisemne zastrzeżenia lub pisemny sprzeciw do umowy o podwykonawstwo lub jej zmian w terminie 7 dni od dnia dostarczenia </w:t>
      </w:r>
      <w:r w:rsidR="0077733B" w:rsidRPr="00614A82">
        <w:rPr>
          <w:rFonts w:ascii="Times New Roman" w:eastAsia="Times New Roman" w:hAnsi="Times New Roman" w:cs="Times New Roman"/>
        </w:rPr>
        <w:t>Z</w:t>
      </w:r>
      <w:r w:rsidRPr="00614A82">
        <w:rPr>
          <w:rFonts w:ascii="Times New Roman" w:eastAsia="Times New Roman" w:hAnsi="Times New Roman" w:cs="Times New Roman"/>
        </w:rPr>
        <w:t>amawiającemu umowy o podwykonawstwo</w:t>
      </w:r>
      <w:r w:rsidR="006C48CC" w:rsidRPr="00614A82">
        <w:rPr>
          <w:rFonts w:ascii="Times New Roman" w:eastAsia="Times New Roman" w:hAnsi="Times New Roman" w:cs="Times New Roman"/>
        </w:rPr>
        <w:t>,</w:t>
      </w:r>
      <w:r w:rsidRPr="00614A82">
        <w:rPr>
          <w:rFonts w:ascii="Times New Roman" w:eastAsia="Times New Roman" w:hAnsi="Times New Roman" w:cs="Times New Roman"/>
        </w:rPr>
        <w:t xml:space="preserve"> a także jej zmiany, jeżeli:</w:t>
      </w:r>
    </w:p>
    <w:p w14:paraId="00420AA2" w14:textId="77777777" w:rsidR="007A0530" w:rsidRPr="00614A82" w:rsidRDefault="007A0530" w:rsidP="007A0530">
      <w:pPr>
        <w:widowControl w:val="0"/>
        <w:numPr>
          <w:ilvl w:val="1"/>
          <w:numId w:val="13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kern w:val="2"/>
          <w:lang w:eastAsia="hi-IN" w:bidi="hi-IN"/>
        </w:rPr>
      </w:pPr>
      <w:r w:rsidRPr="00614A82">
        <w:rPr>
          <w:rFonts w:ascii="Times New Roman" w:eastAsia="Calibri" w:hAnsi="Times New Roman" w:cs="Times New Roman"/>
          <w:kern w:val="2"/>
          <w:lang w:eastAsia="hi-IN" w:bidi="hi-IN"/>
        </w:rPr>
        <w:t>termin realizacji</w:t>
      </w:r>
      <w:r w:rsidRPr="00614A82">
        <w:rPr>
          <w:rFonts w:ascii="Times New Roman" w:eastAsia="SimSun" w:hAnsi="Times New Roman" w:cs="Times New Roman"/>
          <w:kern w:val="2"/>
          <w:lang w:eastAsia="hi-IN" w:bidi="hi-IN"/>
        </w:rPr>
        <w:t xml:space="preserve"> jest nie</w:t>
      </w:r>
      <w:r w:rsidRPr="00614A82">
        <w:rPr>
          <w:rFonts w:ascii="Times New Roman" w:eastAsia="Calibri" w:hAnsi="Times New Roman" w:cs="Times New Roman"/>
          <w:kern w:val="2"/>
          <w:lang w:eastAsia="hi-IN" w:bidi="hi-IN"/>
        </w:rPr>
        <w:t>zgodny z terminem realizacji wskazanym w umowie,</w:t>
      </w:r>
    </w:p>
    <w:p w14:paraId="009EA7DF" w14:textId="77777777" w:rsidR="007A0530" w:rsidRPr="00614A82" w:rsidRDefault="007A0530" w:rsidP="007A0530">
      <w:pPr>
        <w:widowControl w:val="0"/>
        <w:numPr>
          <w:ilvl w:val="1"/>
          <w:numId w:val="13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kern w:val="2"/>
          <w:lang w:eastAsia="hi-IN" w:bidi="hi-IN"/>
        </w:rPr>
      </w:pPr>
      <w:r w:rsidRPr="00614A82">
        <w:rPr>
          <w:rFonts w:ascii="Times New Roman" w:eastAsia="Calibri" w:hAnsi="Times New Roman" w:cs="Times New Roman"/>
          <w:kern w:val="2"/>
          <w:lang w:eastAsia="hi-IN" w:bidi="hi-IN"/>
        </w:rPr>
        <w:t>nie określono zakresu robót powierzonego podwykonawcy oraz nie określono części dokumentacji dotyczącą wykonania robót objętych umową,</w:t>
      </w:r>
    </w:p>
    <w:p w14:paraId="619AC045" w14:textId="6F9F6DA7" w:rsidR="007A0530" w:rsidRPr="00614A82" w:rsidRDefault="007A0530" w:rsidP="007A0530">
      <w:pPr>
        <w:widowControl w:val="0"/>
        <w:numPr>
          <w:ilvl w:val="1"/>
          <w:numId w:val="13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614A82">
        <w:rPr>
          <w:rFonts w:ascii="Times New Roman" w:eastAsia="SimSun" w:hAnsi="Times New Roman" w:cs="Times New Roman"/>
          <w:kern w:val="2"/>
          <w:lang w:eastAsia="hi-IN" w:bidi="hi-IN"/>
        </w:rPr>
        <w:t xml:space="preserve">termin zapłaty wynagrodzenia podwykonawcy lub dalszemu podwykonawcy przewidziany w umowie o podwykonawstwo jest dłuższy niż termin zapłaty </w:t>
      </w:r>
      <w:r w:rsidR="0077733B" w:rsidRPr="00614A82">
        <w:rPr>
          <w:rFonts w:ascii="Times New Roman" w:eastAsia="SimSun" w:hAnsi="Times New Roman" w:cs="Times New Roman"/>
          <w:kern w:val="2"/>
          <w:lang w:eastAsia="hi-IN" w:bidi="hi-IN"/>
        </w:rPr>
        <w:t>W</w:t>
      </w:r>
      <w:r w:rsidRPr="00614A82">
        <w:rPr>
          <w:rFonts w:ascii="Times New Roman" w:eastAsia="SimSun" w:hAnsi="Times New Roman" w:cs="Times New Roman"/>
          <w:kern w:val="2"/>
          <w:lang w:eastAsia="hi-IN" w:bidi="hi-IN"/>
        </w:rPr>
        <w:t>ykonawcy, z którym zawarto niniejszą umowę,</w:t>
      </w:r>
    </w:p>
    <w:p w14:paraId="08CF105E" w14:textId="44A820DE" w:rsidR="007A0530" w:rsidRPr="00614A82" w:rsidRDefault="007A0530" w:rsidP="007A0530">
      <w:pPr>
        <w:widowControl w:val="0"/>
        <w:numPr>
          <w:ilvl w:val="1"/>
          <w:numId w:val="13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614A82">
        <w:rPr>
          <w:rFonts w:ascii="Times New Roman" w:eastAsia="SimSun" w:hAnsi="Times New Roman" w:cs="Times New Roman"/>
          <w:kern w:val="2"/>
          <w:lang w:eastAsia="hi-IN" w:bidi="hi-IN"/>
        </w:rPr>
        <w:t xml:space="preserve">umowa przewiduje zapłatę podwykonawcy wyższego wynagrodzenia za realizację części świadczenia objętej umową o podwykonawstwo, niż kwota wynagrodzenia należnego samemu </w:t>
      </w:r>
      <w:r w:rsidR="0077733B" w:rsidRPr="00614A82">
        <w:rPr>
          <w:rFonts w:ascii="Times New Roman" w:eastAsia="SimSun" w:hAnsi="Times New Roman" w:cs="Times New Roman"/>
          <w:kern w:val="2"/>
          <w:lang w:eastAsia="hi-IN" w:bidi="hi-IN"/>
        </w:rPr>
        <w:t>W</w:t>
      </w:r>
      <w:r w:rsidRPr="00614A82">
        <w:rPr>
          <w:rFonts w:ascii="Times New Roman" w:eastAsia="SimSun" w:hAnsi="Times New Roman" w:cs="Times New Roman"/>
          <w:kern w:val="2"/>
          <w:lang w:eastAsia="hi-IN" w:bidi="hi-IN"/>
        </w:rPr>
        <w:t>ykonawcy za tę część przedmiotu umowy, wynikająca z kosztorysu ofertowego stanowiącego załącznik nr 1 do umowy,</w:t>
      </w:r>
    </w:p>
    <w:p w14:paraId="0AB39129" w14:textId="2524F01D" w:rsidR="007A0530" w:rsidRPr="00614A82" w:rsidRDefault="007A0530" w:rsidP="007A0530">
      <w:pPr>
        <w:widowControl w:val="0"/>
        <w:numPr>
          <w:ilvl w:val="1"/>
          <w:numId w:val="13"/>
        </w:numPr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614A82">
        <w:rPr>
          <w:rFonts w:ascii="Times New Roman" w:eastAsia="SimSun" w:hAnsi="Times New Roman" w:cs="Times New Roman"/>
          <w:kern w:val="2"/>
          <w:lang w:eastAsia="hi-IN" w:bidi="hi-IN"/>
        </w:rPr>
        <w:t xml:space="preserve">okres odpowiedzialności podwykonawcy lub dalszego podwykonawcy za wady, będzie krótszy od okresu odpowiedzialności za wady </w:t>
      </w:r>
      <w:r w:rsidR="0077733B" w:rsidRPr="00614A82">
        <w:rPr>
          <w:rFonts w:ascii="Times New Roman" w:eastAsia="SimSun" w:hAnsi="Times New Roman" w:cs="Times New Roman"/>
          <w:kern w:val="2"/>
          <w:lang w:eastAsia="hi-IN" w:bidi="hi-IN"/>
        </w:rPr>
        <w:t>W</w:t>
      </w:r>
      <w:r w:rsidRPr="00614A82">
        <w:rPr>
          <w:rFonts w:ascii="Times New Roman" w:eastAsia="SimSun" w:hAnsi="Times New Roman" w:cs="Times New Roman"/>
          <w:kern w:val="2"/>
          <w:lang w:eastAsia="hi-IN" w:bidi="hi-IN"/>
        </w:rPr>
        <w:t xml:space="preserve">ykonawcy wobec </w:t>
      </w:r>
      <w:r w:rsidR="0077733B" w:rsidRPr="00614A82">
        <w:rPr>
          <w:rFonts w:ascii="Times New Roman" w:eastAsia="SimSun" w:hAnsi="Times New Roman" w:cs="Times New Roman"/>
          <w:kern w:val="2"/>
          <w:lang w:eastAsia="hi-IN" w:bidi="hi-IN"/>
        </w:rPr>
        <w:t>Z</w:t>
      </w:r>
      <w:r w:rsidRPr="00614A82">
        <w:rPr>
          <w:rFonts w:ascii="Times New Roman" w:eastAsia="SimSun" w:hAnsi="Times New Roman" w:cs="Times New Roman"/>
          <w:kern w:val="2"/>
          <w:lang w:eastAsia="hi-IN" w:bidi="hi-IN"/>
        </w:rPr>
        <w:t xml:space="preserve">amawiającego lub nie odpowiada zakresowi odpowiedzialności przyjętej przez </w:t>
      </w:r>
      <w:r w:rsidR="0077733B" w:rsidRPr="00614A82">
        <w:rPr>
          <w:rFonts w:ascii="Times New Roman" w:eastAsia="SimSun" w:hAnsi="Times New Roman" w:cs="Times New Roman"/>
          <w:kern w:val="2"/>
          <w:lang w:eastAsia="hi-IN" w:bidi="hi-IN"/>
        </w:rPr>
        <w:t>W</w:t>
      </w:r>
      <w:r w:rsidRPr="00614A82">
        <w:rPr>
          <w:rFonts w:ascii="Times New Roman" w:eastAsia="SimSun" w:hAnsi="Times New Roman" w:cs="Times New Roman"/>
          <w:kern w:val="2"/>
          <w:lang w:eastAsia="hi-IN" w:bidi="hi-IN"/>
        </w:rPr>
        <w:t xml:space="preserve">ykonawcę wobec </w:t>
      </w:r>
      <w:r w:rsidR="0077733B" w:rsidRPr="00614A82">
        <w:rPr>
          <w:rFonts w:ascii="Times New Roman" w:eastAsia="SimSun" w:hAnsi="Times New Roman" w:cs="Times New Roman"/>
          <w:kern w:val="2"/>
          <w:lang w:eastAsia="hi-IN" w:bidi="hi-IN"/>
        </w:rPr>
        <w:t>Z</w:t>
      </w:r>
      <w:r w:rsidRPr="00614A82">
        <w:rPr>
          <w:rFonts w:ascii="Times New Roman" w:eastAsia="SimSun" w:hAnsi="Times New Roman" w:cs="Times New Roman"/>
          <w:kern w:val="2"/>
          <w:lang w:eastAsia="hi-IN" w:bidi="hi-IN"/>
        </w:rPr>
        <w:t xml:space="preserve">amawiającego. </w:t>
      </w:r>
    </w:p>
    <w:p w14:paraId="25D48F6A" w14:textId="2C213AF1" w:rsidR="007A0530" w:rsidRPr="00614A82" w:rsidRDefault="007A0530" w:rsidP="007A0530">
      <w:pPr>
        <w:widowControl w:val="0"/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614A82">
        <w:rPr>
          <w:rFonts w:ascii="Times New Roman" w:eastAsia="Times New Roman" w:hAnsi="Times New Roman" w:cs="Times New Roman"/>
        </w:rPr>
        <w:t xml:space="preserve">Zamawiający dokona bezpośredniej zapłaty wymagalnego wynagrodzenia przysługującego podwykonawcy lub dalszemu podwykonawcy, który zawarł zaakceptowaną przez </w:t>
      </w:r>
      <w:r w:rsidR="0077733B" w:rsidRPr="00614A82">
        <w:rPr>
          <w:rFonts w:ascii="Times New Roman" w:eastAsia="Times New Roman" w:hAnsi="Times New Roman" w:cs="Times New Roman"/>
        </w:rPr>
        <w:t>Z</w:t>
      </w:r>
      <w:r w:rsidRPr="00614A82">
        <w:rPr>
          <w:rFonts w:ascii="Times New Roman" w:eastAsia="Times New Roman" w:hAnsi="Times New Roman" w:cs="Times New Roman"/>
        </w:rPr>
        <w:t xml:space="preserve">amawiającego umowę o podwykonawstwo, której przedmiotem są roboty budowlane, w przypadku uchylenia się od obowiązku zapłaty odpowiednio przez </w:t>
      </w:r>
      <w:r w:rsidR="0077733B" w:rsidRPr="00614A82">
        <w:rPr>
          <w:rFonts w:ascii="Times New Roman" w:eastAsia="Times New Roman" w:hAnsi="Times New Roman" w:cs="Times New Roman"/>
        </w:rPr>
        <w:t>W</w:t>
      </w:r>
      <w:r w:rsidRPr="00614A82">
        <w:rPr>
          <w:rFonts w:ascii="Times New Roman" w:eastAsia="Times New Roman" w:hAnsi="Times New Roman" w:cs="Times New Roman"/>
        </w:rPr>
        <w:t>ykonawcę, podwykonawcę lub dalszego podwykonawcę zamówienia na roboty budowlane. Zapłata nastąpi przelewem na rachunek bankowy podany na fakturze, której bezpośrednia zapłata dotyczy.</w:t>
      </w:r>
    </w:p>
    <w:p w14:paraId="668E8DDA" w14:textId="3486725B" w:rsidR="007A0530" w:rsidRPr="00614A82" w:rsidRDefault="007A0530" w:rsidP="007A0530">
      <w:pPr>
        <w:widowControl w:val="0"/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614A82">
        <w:rPr>
          <w:rFonts w:ascii="Times New Roman" w:eastAsia="Times New Roman" w:hAnsi="Times New Roman" w:cs="Times New Roman"/>
        </w:rPr>
        <w:t xml:space="preserve">Wynagrodzenie, o którym mowa w ust. 10, dotyczy wyłącznie należności powstałych po zaakceptowaniu przez </w:t>
      </w:r>
      <w:r w:rsidR="0077733B" w:rsidRPr="00614A82">
        <w:rPr>
          <w:rFonts w:ascii="Times New Roman" w:eastAsia="Times New Roman" w:hAnsi="Times New Roman" w:cs="Times New Roman"/>
        </w:rPr>
        <w:t>Z</w:t>
      </w:r>
      <w:r w:rsidRPr="00614A82">
        <w:rPr>
          <w:rFonts w:ascii="Times New Roman" w:eastAsia="Times New Roman" w:hAnsi="Times New Roman" w:cs="Times New Roman"/>
        </w:rPr>
        <w:t>amawiającego umowy o podwykonawstwo, której przedmiotem są roboty budowlane.</w:t>
      </w:r>
    </w:p>
    <w:p w14:paraId="05E4D4D1" w14:textId="6F055E40" w:rsidR="007A0530" w:rsidRPr="00614A82" w:rsidRDefault="007A0530" w:rsidP="007A0530">
      <w:pPr>
        <w:widowControl w:val="0"/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614A82">
        <w:rPr>
          <w:rFonts w:ascii="Times New Roman" w:eastAsia="Times New Roman" w:hAnsi="Times New Roman" w:cs="Times New Roman"/>
        </w:rPr>
        <w:t>Bezpośrednia zapłata obejmuje wyłącznie należne wynagrodzenie, bez odsetek należnych podwykonawcy lub dalszemu podwykonawcy.</w:t>
      </w:r>
    </w:p>
    <w:p w14:paraId="36C509A1" w14:textId="0FB60456" w:rsidR="007A0530" w:rsidRPr="00614A82" w:rsidRDefault="007A0530" w:rsidP="007A0530">
      <w:pPr>
        <w:widowControl w:val="0"/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614A82">
        <w:rPr>
          <w:rFonts w:ascii="Times New Roman" w:eastAsia="Times New Roman" w:hAnsi="Times New Roman" w:cs="Times New Roman"/>
        </w:rPr>
        <w:t xml:space="preserve">W przypadku dokonania bezpośredniej zapłaty podwykonawcy lub dalszemu podwykonawcy, o których mowa w ust. 10, </w:t>
      </w:r>
      <w:r w:rsidR="006C48CC" w:rsidRPr="00614A82">
        <w:rPr>
          <w:rFonts w:ascii="Times New Roman" w:eastAsia="Times New Roman" w:hAnsi="Times New Roman" w:cs="Times New Roman"/>
        </w:rPr>
        <w:t>Z</w:t>
      </w:r>
      <w:r w:rsidRPr="00614A82">
        <w:rPr>
          <w:rFonts w:ascii="Times New Roman" w:eastAsia="Times New Roman" w:hAnsi="Times New Roman" w:cs="Times New Roman"/>
        </w:rPr>
        <w:t xml:space="preserve">amawiający potrąca kwotę wypłaconego wynagrodzenia z wynagrodzenia należnego </w:t>
      </w:r>
      <w:r w:rsidR="0077733B" w:rsidRPr="00614A82">
        <w:rPr>
          <w:rFonts w:ascii="Times New Roman" w:eastAsia="Times New Roman" w:hAnsi="Times New Roman" w:cs="Times New Roman"/>
        </w:rPr>
        <w:t>W</w:t>
      </w:r>
      <w:r w:rsidRPr="00614A82">
        <w:rPr>
          <w:rFonts w:ascii="Times New Roman" w:eastAsia="Times New Roman" w:hAnsi="Times New Roman" w:cs="Times New Roman"/>
        </w:rPr>
        <w:t xml:space="preserve">ykonawcy. W takim przypadku </w:t>
      </w:r>
      <w:r w:rsidR="0077733B" w:rsidRPr="00614A82">
        <w:rPr>
          <w:rFonts w:ascii="Times New Roman" w:eastAsia="Times New Roman" w:hAnsi="Times New Roman" w:cs="Times New Roman"/>
        </w:rPr>
        <w:t>W</w:t>
      </w:r>
      <w:r w:rsidRPr="00614A82">
        <w:rPr>
          <w:rFonts w:ascii="Times New Roman" w:eastAsia="Times New Roman" w:hAnsi="Times New Roman" w:cs="Times New Roman"/>
        </w:rPr>
        <w:t>ykonawca nie będzie domagał się zapłaty wynagrodzenia w części przekazanej bezpośrednio podwykonawcy.</w:t>
      </w:r>
    </w:p>
    <w:p w14:paraId="400F25B4" w14:textId="7EB50DBA" w:rsidR="007A0530" w:rsidRPr="00614A82" w:rsidRDefault="007A0530" w:rsidP="007A0530">
      <w:pPr>
        <w:widowControl w:val="0"/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614A82">
        <w:rPr>
          <w:rFonts w:ascii="Times New Roman" w:eastAsia="Times New Roman" w:hAnsi="Times New Roman" w:cs="Times New Roman"/>
        </w:rPr>
        <w:t>Zlecenie wykonania robót budowlanych podwykonawcy</w:t>
      </w:r>
      <w:r w:rsidR="0077733B" w:rsidRPr="00614A82">
        <w:rPr>
          <w:rFonts w:ascii="Times New Roman" w:eastAsia="Times New Roman" w:hAnsi="Times New Roman" w:cs="Times New Roman"/>
        </w:rPr>
        <w:t xml:space="preserve"> </w:t>
      </w:r>
      <w:r w:rsidRPr="00614A82">
        <w:rPr>
          <w:rFonts w:ascii="Times New Roman" w:eastAsia="Times New Roman" w:hAnsi="Times New Roman" w:cs="Times New Roman"/>
        </w:rPr>
        <w:t xml:space="preserve">bez akceptacji umowy lub  pomimo sprzeciwu </w:t>
      </w:r>
      <w:r w:rsidR="0077733B" w:rsidRPr="00614A82">
        <w:rPr>
          <w:rFonts w:ascii="Times New Roman" w:eastAsia="Times New Roman" w:hAnsi="Times New Roman" w:cs="Times New Roman"/>
        </w:rPr>
        <w:t>Z</w:t>
      </w:r>
      <w:r w:rsidRPr="00614A82">
        <w:rPr>
          <w:rFonts w:ascii="Times New Roman" w:eastAsia="Times New Roman" w:hAnsi="Times New Roman" w:cs="Times New Roman"/>
        </w:rPr>
        <w:t xml:space="preserve">amawiającego, uprawnia </w:t>
      </w:r>
      <w:r w:rsidR="0077733B" w:rsidRPr="00614A82">
        <w:rPr>
          <w:rFonts w:ascii="Times New Roman" w:eastAsia="Times New Roman" w:hAnsi="Times New Roman" w:cs="Times New Roman"/>
        </w:rPr>
        <w:t>Z</w:t>
      </w:r>
      <w:r w:rsidRPr="00614A82">
        <w:rPr>
          <w:rFonts w:ascii="Times New Roman" w:eastAsia="Times New Roman" w:hAnsi="Times New Roman" w:cs="Times New Roman"/>
        </w:rPr>
        <w:t xml:space="preserve">amawiającego do odstąpienia od umowy </w:t>
      </w:r>
      <w:r w:rsidR="0077733B" w:rsidRPr="00614A82">
        <w:rPr>
          <w:rFonts w:ascii="Times New Roman" w:eastAsia="Times New Roman" w:hAnsi="Times New Roman" w:cs="Times New Roman"/>
        </w:rPr>
        <w:t xml:space="preserve"> </w:t>
      </w:r>
      <w:r w:rsidRPr="00614A82">
        <w:rPr>
          <w:rFonts w:ascii="Times New Roman" w:eastAsia="Times New Roman" w:hAnsi="Times New Roman" w:cs="Times New Roman"/>
        </w:rPr>
        <w:t xml:space="preserve">z winy </w:t>
      </w:r>
      <w:r w:rsidR="0077733B" w:rsidRPr="00614A82">
        <w:rPr>
          <w:rFonts w:ascii="Times New Roman" w:eastAsia="Times New Roman" w:hAnsi="Times New Roman" w:cs="Times New Roman"/>
        </w:rPr>
        <w:t>W</w:t>
      </w:r>
      <w:r w:rsidRPr="00614A82">
        <w:rPr>
          <w:rFonts w:ascii="Times New Roman" w:eastAsia="Times New Roman" w:hAnsi="Times New Roman" w:cs="Times New Roman"/>
        </w:rPr>
        <w:t xml:space="preserve">ykonawcy oraz wyłącza solidarną odpowiedzialność </w:t>
      </w:r>
      <w:r w:rsidR="0077733B" w:rsidRPr="00614A82">
        <w:rPr>
          <w:rFonts w:ascii="Times New Roman" w:eastAsia="Times New Roman" w:hAnsi="Times New Roman" w:cs="Times New Roman"/>
        </w:rPr>
        <w:t>Z</w:t>
      </w:r>
      <w:r w:rsidRPr="00614A82">
        <w:rPr>
          <w:rFonts w:ascii="Times New Roman" w:eastAsia="Times New Roman" w:hAnsi="Times New Roman" w:cs="Times New Roman"/>
        </w:rPr>
        <w:t>amawiającego</w:t>
      </w:r>
      <w:r w:rsidR="0077733B" w:rsidRPr="00614A82">
        <w:rPr>
          <w:rFonts w:ascii="Times New Roman" w:eastAsia="Times New Roman" w:hAnsi="Times New Roman" w:cs="Times New Roman"/>
        </w:rPr>
        <w:t xml:space="preserve">                                     </w:t>
      </w:r>
      <w:r w:rsidRPr="00614A82">
        <w:rPr>
          <w:rFonts w:ascii="Times New Roman" w:eastAsia="Times New Roman" w:hAnsi="Times New Roman" w:cs="Times New Roman"/>
        </w:rPr>
        <w:t xml:space="preserve"> i </w:t>
      </w:r>
      <w:r w:rsidR="0077733B" w:rsidRPr="00614A82">
        <w:rPr>
          <w:rFonts w:ascii="Times New Roman" w:eastAsia="Times New Roman" w:hAnsi="Times New Roman" w:cs="Times New Roman"/>
        </w:rPr>
        <w:t>W</w:t>
      </w:r>
      <w:r w:rsidRPr="00614A82">
        <w:rPr>
          <w:rFonts w:ascii="Times New Roman" w:eastAsia="Times New Roman" w:hAnsi="Times New Roman" w:cs="Times New Roman"/>
        </w:rPr>
        <w:t>ykonawcy za zapłatę wynagrodzenia za roboty wykonane przez podwykonawcę.</w:t>
      </w:r>
    </w:p>
    <w:p w14:paraId="2026376B" w14:textId="77777777" w:rsidR="007A0530" w:rsidRPr="00614A82" w:rsidRDefault="007A0530" w:rsidP="007A0530">
      <w:pPr>
        <w:tabs>
          <w:tab w:val="left" w:pos="0"/>
        </w:tabs>
        <w:suppressAutoHyphen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color w:val="00000A"/>
          <w:lang w:eastAsia="ar-SA"/>
        </w:rPr>
      </w:pPr>
    </w:p>
    <w:p w14:paraId="7528D338" w14:textId="7E0627D9" w:rsidR="007A0530" w:rsidRPr="00614A82" w:rsidRDefault="007A0530" w:rsidP="007A0530">
      <w:pPr>
        <w:tabs>
          <w:tab w:val="left" w:pos="0"/>
        </w:tabs>
        <w:suppressAutoHyphen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color w:val="00000A"/>
          <w:lang w:eastAsia="ar-SA"/>
        </w:rPr>
      </w:pPr>
      <w:r w:rsidRPr="00614A82">
        <w:rPr>
          <w:rFonts w:ascii="Times New Roman" w:eastAsia="Times New Roman" w:hAnsi="Times New Roman" w:cs="Times New Roman"/>
          <w:b/>
          <w:color w:val="00000A"/>
          <w:lang w:eastAsia="ar-SA"/>
        </w:rPr>
        <w:t xml:space="preserve">§ </w:t>
      </w:r>
      <w:r w:rsidR="00127EBB" w:rsidRPr="00614A82">
        <w:rPr>
          <w:rFonts w:ascii="Times New Roman" w:eastAsia="Times New Roman" w:hAnsi="Times New Roman" w:cs="Times New Roman"/>
          <w:b/>
          <w:color w:val="00000A"/>
          <w:lang w:eastAsia="ar-SA"/>
        </w:rPr>
        <w:t>9</w:t>
      </w:r>
    </w:p>
    <w:p w14:paraId="1A73EA16" w14:textId="63589DC1" w:rsidR="00127EBB" w:rsidRPr="00614A82" w:rsidRDefault="007A0530" w:rsidP="007D5524">
      <w:pPr>
        <w:tabs>
          <w:tab w:val="left" w:pos="0"/>
        </w:tabs>
        <w:suppressAutoHyphens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color w:val="00000A"/>
          <w:lang w:eastAsia="ar-SA"/>
        </w:rPr>
      </w:pPr>
      <w:r w:rsidRPr="00614A82">
        <w:rPr>
          <w:rFonts w:ascii="Times New Roman" w:eastAsia="Times New Roman" w:hAnsi="Times New Roman" w:cs="Times New Roman"/>
          <w:b/>
          <w:color w:val="00000A"/>
          <w:lang w:eastAsia="ar-SA"/>
        </w:rPr>
        <w:t xml:space="preserve">ODBIORY </w:t>
      </w:r>
    </w:p>
    <w:p w14:paraId="302B8CB7" w14:textId="07EB469D" w:rsidR="00127EBB" w:rsidRPr="00496619" w:rsidRDefault="00496619" w:rsidP="00496619">
      <w:pPr>
        <w:numPr>
          <w:ilvl w:val="3"/>
          <w:numId w:val="3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Strony ustalają, iż odbiorem wykonanych prac będzie </w:t>
      </w:r>
      <w:r w:rsidR="00127EBB" w:rsidRPr="00496619">
        <w:rPr>
          <w:rFonts w:ascii="Times New Roman" w:eastAsia="Times New Roman" w:hAnsi="Times New Roman" w:cs="Times New Roman"/>
          <w:lang w:eastAsia="ar-SA"/>
        </w:rPr>
        <w:t xml:space="preserve">odbiór końcowy obejmujący ocenę całości wykonanych robót budowlanych. Odbiór ten nastąpi po </w:t>
      </w:r>
      <w:r w:rsidR="008760D1" w:rsidRPr="00496619">
        <w:rPr>
          <w:rFonts w:ascii="Times New Roman" w:eastAsia="Times New Roman" w:hAnsi="Times New Roman" w:cs="Times New Roman"/>
          <w:lang w:eastAsia="ar-SA"/>
        </w:rPr>
        <w:t>wykonaniu przedmiotu zamówienia</w:t>
      </w:r>
    </w:p>
    <w:p w14:paraId="31A9DB3F" w14:textId="77777777" w:rsidR="00127EBB" w:rsidRPr="00614A82" w:rsidRDefault="00127EBB" w:rsidP="00127EBB">
      <w:pPr>
        <w:numPr>
          <w:ilvl w:val="0"/>
          <w:numId w:val="34"/>
        </w:numPr>
        <w:suppressAutoHyphens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lang w:eastAsia="ar-SA"/>
        </w:rPr>
      </w:pPr>
      <w:r w:rsidRPr="00614A82">
        <w:rPr>
          <w:rFonts w:ascii="Times New Roman" w:eastAsia="Times New Roman" w:hAnsi="Times New Roman" w:cs="Times New Roman"/>
          <w:lang w:eastAsia="ar-SA"/>
        </w:rPr>
        <w:t>Odbioru końcowego robót dokonuje Zamawiający na wniosek Wykonawcy. W tym celu Zamawiający powoła komisję odbiorową, która dokona sprawdzenia jakości przedmiotu zamówienia.</w:t>
      </w:r>
    </w:p>
    <w:p w14:paraId="5C4CD634" w14:textId="47EE2A84" w:rsidR="00127EBB" w:rsidRPr="00614A82" w:rsidRDefault="00127EBB" w:rsidP="00127EBB">
      <w:pPr>
        <w:numPr>
          <w:ilvl w:val="0"/>
          <w:numId w:val="34"/>
        </w:numPr>
        <w:suppressAutoHyphens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lang w:eastAsia="ar-SA"/>
        </w:rPr>
      </w:pPr>
      <w:r w:rsidRPr="00614A82">
        <w:rPr>
          <w:rFonts w:ascii="Times New Roman" w:eastAsia="Times New Roman" w:hAnsi="Times New Roman" w:cs="Times New Roman"/>
          <w:lang w:eastAsia="ar-SA"/>
        </w:rPr>
        <w:t>O terminie odbioru Wykonawca ma obowiązek poinformowania podwykonawców, przy udziale których wykonał przedmiot zamówienia.</w:t>
      </w:r>
    </w:p>
    <w:p w14:paraId="0AC26C53" w14:textId="6FFED387" w:rsidR="00127EBB" w:rsidRPr="00614A82" w:rsidRDefault="00127EBB" w:rsidP="00127EBB">
      <w:pPr>
        <w:numPr>
          <w:ilvl w:val="0"/>
          <w:numId w:val="3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614A82">
        <w:rPr>
          <w:rFonts w:ascii="Times New Roman" w:eastAsia="Times New Roman" w:hAnsi="Times New Roman" w:cs="Times New Roman"/>
          <w:lang w:eastAsia="ar-SA"/>
        </w:rPr>
        <w:t xml:space="preserve">Wykonawca zobowiązany jest wykonać wszystkie roboty, badania, próby końcowe oraz złożyć  pisemny wniosek (potwierdzony przez przedstawiciela Zamawiającego) o zakończeniu robót, w sposób zapewniający dotrzymanie terminu określonego w § 5 niniejszej umowy. Wraz z wnioskiem </w:t>
      </w:r>
      <w:r w:rsidRPr="00614A82">
        <w:rPr>
          <w:rFonts w:ascii="Times New Roman" w:eastAsia="Times New Roman" w:hAnsi="Times New Roman" w:cs="Times New Roman"/>
          <w:lang w:eastAsia="ar-SA"/>
        </w:rPr>
        <w:lastRenderedPageBreak/>
        <w:t>o dokonanie odbioru końcowego, Wykonawca zobowiązany je</w:t>
      </w:r>
      <w:r w:rsidR="008760D1">
        <w:rPr>
          <w:rFonts w:ascii="Times New Roman" w:eastAsia="Times New Roman" w:hAnsi="Times New Roman" w:cs="Times New Roman"/>
          <w:lang w:eastAsia="ar-SA"/>
        </w:rPr>
        <w:t>st przekazać Zamawiającemu</w:t>
      </w:r>
      <w:r w:rsidRPr="00614A82">
        <w:rPr>
          <w:rFonts w:ascii="Times New Roman" w:eastAsia="Times New Roman" w:hAnsi="Times New Roman" w:cs="Times New Roman"/>
          <w:lang w:eastAsia="ar-SA"/>
        </w:rPr>
        <w:t xml:space="preserve"> kompletne </w:t>
      </w:r>
      <w:r w:rsidR="008760D1">
        <w:rPr>
          <w:rFonts w:ascii="Times New Roman" w:eastAsia="Times New Roman" w:hAnsi="Times New Roman" w:cs="Times New Roman"/>
          <w:lang w:eastAsia="ar-SA"/>
        </w:rPr>
        <w:t>dokumenty odbiorowe</w:t>
      </w:r>
      <w:r w:rsidRPr="00614A82">
        <w:rPr>
          <w:rFonts w:ascii="Times New Roman" w:eastAsia="Times New Roman" w:hAnsi="Times New Roman" w:cs="Times New Roman"/>
          <w:lang w:eastAsia="ar-SA"/>
        </w:rPr>
        <w:t>.</w:t>
      </w:r>
    </w:p>
    <w:p w14:paraId="1C9A43C3" w14:textId="77777777" w:rsidR="00496619" w:rsidRDefault="00127EBB" w:rsidP="00496619">
      <w:pPr>
        <w:numPr>
          <w:ilvl w:val="0"/>
          <w:numId w:val="3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614A82">
        <w:rPr>
          <w:rFonts w:ascii="Times New Roman" w:eastAsia="Times New Roman" w:hAnsi="Times New Roman" w:cs="Times New Roman"/>
          <w:lang w:eastAsia="ar-SA"/>
        </w:rPr>
        <w:t>Jeżeli Zamawiający stwierdzi, że roboty zostały zakończone i nie ma zastrzeżeń co</w:t>
      </w:r>
      <w:r w:rsidR="006C48CC" w:rsidRPr="00614A8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14A82">
        <w:rPr>
          <w:rFonts w:ascii="Times New Roman" w:eastAsia="Times New Roman" w:hAnsi="Times New Roman" w:cs="Times New Roman"/>
          <w:lang w:eastAsia="ar-SA"/>
        </w:rPr>
        <w:t>do kompletności</w:t>
      </w:r>
      <w:r w:rsidR="006C48CC" w:rsidRPr="00614A8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14A82">
        <w:rPr>
          <w:rFonts w:ascii="Times New Roman" w:eastAsia="Times New Roman" w:hAnsi="Times New Roman" w:cs="Times New Roman"/>
          <w:lang w:eastAsia="ar-SA"/>
        </w:rPr>
        <w:t xml:space="preserve">i prawidłowości </w:t>
      </w:r>
      <w:r w:rsidR="00496619">
        <w:rPr>
          <w:rFonts w:ascii="Times New Roman" w:eastAsia="Times New Roman" w:hAnsi="Times New Roman" w:cs="Times New Roman"/>
          <w:lang w:eastAsia="ar-SA"/>
        </w:rPr>
        <w:t>dokumentów odbiorowych</w:t>
      </w:r>
      <w:r w:rsidRPr="00614A82">
        <w:rPr>
          <w:rFonts w:ascii="Times New Roman" w:eastAsia="Times New Roman" w:hAnsi="Times New Roman" w:cs="Times New Roman"/>
          <w:lang w:eastAsia="ar-SA"/>
        </w:rPr>
        <w:t xml:space="preserve">, w porozumieniu </w:t>
      </w:r>
      <w:r w:rsidR="008760D1">
        <w:rPr>
          <w:rFonts w:ascii="Times New Roman" w:eastAsia="Times New Roman" w:hAnsi="Times New Roman" w:cs="Times New Roman"/>
          <w:lang w:eastAsia="ar-SA"/>
        </w:rPr>
        <w:t>z</w:t>
      </w:r>
      <w:r w:rsidRPr="00614A82">
        <w:rPr>
          <w:rFonts w:ascii="Times New Roman" w:eastAsia="Times New Roman" w:hAnsi="Times New Roman" w:cs="Times New Roman"/>
          <w:lang w:eastAsia="ar-SA"/>
        </w:rPr>
        <w:t xml:space="preserve"> Wykonawcą, wyznac</w:t>
      </w:r>
      <w:r w:rsidR="00496619">
        <w:rPr>
          <w:rFonts w:ascii="Times New Roman" w:eastAsia="Times New Roman" w:hAnsi="Times New Roman" w:cs="Times New Roman"/>
          <w:lang w:eastAsia="ar-SA"/>
        </w:rPr>
        <w:t>zy datę odbioru końcowego robót</w:t>
      </w:r>
      <w:r w:rsidRPr="00614A82">
        <w:rPr>
          <w:rFonts w:ascii="Times New Roman" w:eastAsia="Times New Roman" w:hAnsi="Times New Roman" w:cs="Times New Roman"/>
          <w:lang w:eastAsia="ar-SA"/>
        </w:rPr>
        <w:t xml:space="preserve">. </w:t>
      </w:r>
    </w:p>
    <w:p w14:paraId="7B69AAAB" w14:textId="3D6E0C90" w:rsidR="00496619" w:rsidRDefault="00127EBB" w:rsidP="00496619">
      <w:pPr>
        <w:numPr>
          <w:ilvl w:val="0"/>
          <w:numId w:val="3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96619">
        <w:rPr>
          <w:rFonts w:ascii="Times New Roman" w:eastAsia="Times New Roman" w:hAnsi="Times New Roman" w:cs="Times New Roman"/>
          <w:lang w:eastAsia="ar-SA"/>
        </w:rPr>
        <w:t xml:space="preserve">Jeżeli Zamawiający stwierdzi, że roboty nie zostały zakończone lub ma zastrzeżenia co do kompletności lub prawidłowości </w:t>
      </w:r>
      <w:r w:rsidR="00496619">
        <w:rPr>
          <w:rFonts w:ascii="Times New Roman" w:eastAsia="Times New Roman" w:hAnsi="Times New Roman" w:cs="Times New Roman"/>
          <w:lang w:eastAsia="ar-SA"/>
        </w:rPr>
        <w:t>dokumentów odbiorowych</w:t>
      </w:r>
      <w:r w:rsidR="00541982" w:rsidRPr="00496619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96619">
        <w:rPr>
          <w:rFonts w:ascii="Times New Roman" w:eastAsia="Times New Roman" w:hAnsi="Times New Roman" w:cs="Times New Roman"/>
          <w:lang w:eastAsia="ar-SA"/>
        </w:rPr>
        <w:t>w porozumieniu z Wykonawcą, wyznacza termin ponownego złożenia wniosku o do</w:t>
      </w:r>
      <w:r w:rsidR="00496619">
        <w:rPr>
          <w:rFonts w:ascii="Times New Roman" w:eastAsia="Times New Roman" w:hAnsi="Times New Roman" w:cs="Times New Roman"/>
          <w:lang w:eastAsia="ar-SA"/>
        </w:rPr>
        <w:t>konanie odbioru końcowego robót</w:t>
      </w:r>
      <w:r w:rsidRPr="00496619">
        <w:rPr>
          <w:rFonts w:ascii="Times New Roman" w:eastAsia="Times New Roman" w:hAnsi="Times New Roman" w:cs="Times New Roman"/>
          <w:lang w:eastAsia="ar-SA"/>
        </w:rPr>
        <w:t xml:space="preserve">. </w:t>
      </w:r>
    </w:p>
    <w:p w14:paraId="1EF8A4B8" w14:textId="77777777" w:rsidR="00496619" w:rsidRDefault="00127EBB" w:rsidP="00496619">
      <w:pPr>
        <w:numPr>
          <w:ilvl w:val="0"/>
          <w:numId w:val="3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96619">
        <w:rPr>
          <w:rFonts w:ascii="Times New Roman" w:eastAsia="Times New Roman" w:hAnsi="Times New Roman" w:cs="Times New Roman"/>
          <w:lang w:eastAsia="ar-SA"/>
        </w:rPr>
        <w:t xml:space="preserve">Zamawiający dokona odbioru końcowego robót w terminie </w:t>
      </w:r>
      <w:r w:rsidR="00496619">
        <w:rPr>
          <w:rFonts w:ascii="Times New Roman" w:eastAsia="Times New Roman" w:hAnsi="Times New Roman" w:cs="Times New Roman"/>
          <w:lang w:eastAsia="ar-SA"/>
        </w:rPr>
        <w:t>do 10</w:t>
      </w:r>
      <w:r w:rsidRPr="00496619">
        <w:rPr>
          <w:rFonts w:ascii="Times New Roman" w:eastAsia="Times New Roman" w:hAnsi="Times New Roman" w:cs="Times New Roman"/>
          <w:lang w:eastAsia="ar-SA"/>
        </w:rPr>
        <w:t xml:space="preserve"> dni </w:t>
      </w:r>
      <w:r w:rsidR="00496619">
        <w:rPr>
          <w:rFonts w:ascii="Times New Roman" w:eastAsia="Times New Roman" w:hAnsi="Times New Roman" w:cs="Times New Roman"/>
          <w:lang w:eastAsia="ar-SA"/>
        </w:rPr>
        <w:t>od daty pisemnego powiadomienia oraz</w:t>
      </w:r>
      <w:r w:rsidRPr="00496619">
        <w:rPr>
          <w:rFonts w:ascii="Times New Roman" w:eastAsia="Times New Roman" w:hAnsi="Times New Roman" w:cs="Times New Roman"/>
          <w:lang w:eastAsia="ar-SA"/>
        </w:rPr>
        <w:t xml:space="preserve"> sporządzi protokół zawierający wszelkie ustalenia dokonane w toku odbioru końcowego robót, podpisany przez </w:t>
      </w:r>
      <w:r w:rsidR="006C48CC" w:rsidRPr="00496619">
        <w:rPr>
          <w:rFonts w:ascii="Times New Roman" w:eastAsia="Times New Roman" w:hAnsi="Times New Roman" w:cs="Times New Roman"/>
          <w:lang w:eastAsia="ar-SA"/>
        </w:rPr>
        <w:t>s</w:t>
      </w:r>
      <w:r w:rsidRPr="00496619">
        <w:rPr>
          <w:rFonts w:ascii="Times New Roman" w:eastAsia="Times New Roman" w:hAnsi="Times New Roman" w:cs="Times New Roman"/>
          <w:lang w:eastAsia="ar-SA"/>
        </w:rPr>
        <w:t>trony.</w:t>
      </w:r>
    </w:p>
    <w:p w14:paraId="5E2E955F" w14:textId="77777777" w:rsidR="00496619" w:rsidRDefault="00127EBB" w:rsidP="00496619">
      <w:pPr>
        <w:numPr>
          <w:ilvl w:val="0"/>
          <w:numId w:val="3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96619">
        <w:rPr>
          <w:rFonts w:ascii="Times New Roman" w:eastAsia="Times New Roman" w:hAnsi="Times New Roman" w:cs="Times New Roman"/>
          <w:lang w:eastAsia="ar-SA"/>
        </w:rPr>
        <w:t>Odbioru końcowego robót dokonuje komisja powołana przez Zamawiającego.</w:t>
      </w:r>
    </w:p>
    <w:p w14:paraId="53054AC1" w14:textId="77777777" w:rsidR="00496619" w:rsidRDefault="00127EBB" w:rsidP="00496619">
      <w:pPr>
        <w:numPr>
          <w:ilvl w:val="0"/>
          <w:numId w:val="3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96619">
        <w:rPr>
          <w:rFonts w:ascii="Times New Roman" w:eastAsia="Times New Roman" w:hAnsi="Times New Roman" w:cs="Times New Roman"/>
          <w:lang w:eastAsia="ar-SA"/>
        </w:rPr>
        <w:t>Jeżeli w toku czynności odbioru końcowego robót zostaną stwierdzone wady, Zamawiający może przerwać czynności odbiorowe na okres usunięcia wad lub odstąpić od odbioru.</w:t>
      </w:r>
    </w:p>
    <w:p w14:paraId="68BE21A3" w14:textId="77777777" w:rsidR="00496619" w:rsidRDefault="00127EBB" w:rsidP="00496619">
      <w:pPr>
        <w:numPr>
          <w:ilvl w:val="0"/>
          <w:numId w:val="3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96619">
        <w:rPr>
          <w:rFonts w:ascii="Times New Roman" w:eastAsia="Times New Roman" w:hAnsi="Times New Roman" w:cs="Times New Roman"/>
          <w:lang w:eastAsia="ar-SA"/>
        </w:rPr>
        <w:t>W przypadku wad nadających się do natychmiastowego usunięcia, Zamawiający wyznaczy Wykonawcy termin na usunięcie wad. W razie nieusunięcia wad w wyznaczonym terminie, Zamawiający ma prawo powierzyć wykonanie poprawek innemu podmiotowi, na koszt i ryzyko Wykonawcy.</w:t>
      </w:r>
    </w:p>
    <w:p w14:paraId="70620E68" w14:textId="77777777" w:rsidR="00496619" w:rsidRDefault="00127EBB" w:rsidP="00496619">
      <w:pPr>
        <w:numPr>
          <w:ilvl w:val="0"/>
          <w:numId w:val="3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96619">
        <w:rPr>
          <w:rFonts w:ascii="Times New Roman" w:eastAsia="Times New Roman" w:hAnsi="Times New Roman" w:cs="Times New Roman"/>
          <w:lang w:eastAsia="ar-SA"/>
        </w:rPr>
        <w:t>Wykonawca zobowiązany jest do zawiadomienia Zamawiającego o usunięciu wad                                             w wyznaczonym terminie. Zamawiający wyznacza termin na odbiór robót zakwestionowanych uprzednio jako wadliwe.</w:t>
      </w:r>
    </w:p>
    <w:p w14:paraId="0C501F07" w14:textId="77777777" w:rsidR="00496619" w:rsidRDefault="00127EBB" w:rsidP="00496619">
      <w:pPr>
        <w:numPr>
          <w:ilvl w:val="0"/>
          <w:numId w:val="3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96619">
        <w:rPr>
          <w:rFonts w:ascii="Times New Roman" w:eastAsia="Times New Roman" w:hAnsi="Times New Roman" w:cs="Times New Roman"/>
          <w:lang w:eastAsia="ar-SA"/>
        </w:rPr>
        <w:t>W przypadku wad nienadających się do usunięcia i będących wadami istotnymi uniemożliwiającymi użytkowanie przedmiotu zamówienia zgodnie z przeznaczeniem, Zamawiający odstępuje od odbioru, uznając że przedmiot zamówienia nie został wykonany zgodnie z umową.</w:t>
      </w:r>
    </w:p>
    <w:p w14:paraId="337F53F1" w14:textId="77777777" w:rsidR="00496619" w:rsidRDefault="00127EBB" w:rsidP="00496619">
      <w:pPr>
        <w:numPr>
          <w:ilvl w:val="0"/>
          <w:numId w:val="3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96619">
        <w:rPr>
          <w:rFonts w:ascii="Times New Roman" w:eastAsia="Times New Roman" w:hAnsi="Times New Roman" w:cs="Times New Roman"/>
          <w:lang w:eastAsia="ar-SA"/>
        </w:rPr>
        <w:t>W przypadku wad nienadających się do usunięcia, ale jeżeli wady te nie są istotne i umożliwiają użytkowanie obiektu zgodnie z jego przeznaczeniem, Zamawiający kontynuuje prace odbiorowe z możliwością obniżenia wynagrodzenia Wykonawcy odpowiednio do utraconej wartości użytkowej, estetycznej i technicznej przedmiotu zamówienia.</w:t>
      </w:r>
    </w:p>
    <w:p w14:paraId="333C439F" w14:textId="36C40A16" w:rsidR="00127EBB" w:rsidRPr="00496619" w:rsidRDefault="00127EBB" w:rsidP="00496619">
      <w:pPr>
        <w:numPr>
          <w:ilvl w:val="0"/>
          <w:numId w:val="34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96619">
        <w:rPr>
          <w:rFonts w:ascii="Times New Roman" w:eastAsia="Times New Roman" w:hAnsi="Times New Roman" w:cs="Times New Roman"/>
          <w:lang w:eastAsia="ar-SA"/>
        </w:rPr>
        <w:t>Jeżeli w trakcie realizacji robót Zamawiający zażąda badań, które nie były przewidziane niniejszą umową, Wykonawca zobowiązany jest przeprowadzić te badania. Jeżeli w rezultacie przeprowadzenia badań okaże się, że zastosowane materiały bądź wykonane roboty są niezgodne z umową, to koszty badań dodatkowych obciążają Wykonawcę. W przeciwnym wypadku koszty te obciążają Zamawiającego.</w:t>
      </w:r>
    </w:p>
    <w:p w14:paraId="450AA56E" w14:textId="77777777" w:rsidR="00127EBB" w:rsidRPr="00614A82" w:rsidRDefault="00127EBB" w:rsidP="00127EBB">
      <w:pPr>
        <w:tabs>
          <w:tab w:val="left" w:pos="0"/>
        </w:tabs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color w:val="00000A"/>
          <w:lang w:eastAsia="ar-SA"/>
        </w:rPr>
      </w:pPr>
    </w:p>
    <w:p w14:paraId="01567D9D" w14:textId="53EF2FD7" w:rsidR="007A0530" w:rsidRPr="00614A82" w:rsidRDefault="007A0530" w:rsidP="007A0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14A82">
        <w:rPr>
          <w:rFonts w:ascii="Times New Roman" w:eastAsia="Times New Roman" w:hAnsi="Times New Roman" w:cs="Times New Roman"/>
          <w:b/>
          <w:bCs/>
        </w:rPr>
        <w:t>§ 1</w:t>
      </w:r>
      <w:r w:rsidR="00127EBB" w:rsidRPr="00614A82">
        <w:rPr>
          <w:rFonts w:ascii="Times New Roman" w:eastAsia="Times New Roman" w:hAnsi="Times New Roman" w:cs="Times New Roman"/>
          <w:b/>
          <w:bCs/>
        </w:rPr>
        <w:t>0</w:t>
      </w:r>
    </w:p>
    <w:p w14:paraId="6E1DAF32" w14:textId="77777777" w:rsidR="007A0530" w:rsidRPr="00614A82" w:rsidRDefault="007A0530" w:rsidP="007A0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14A82">
        <w:rPr>
          <w:rFonts w:ascii="Times New Roman" w:eastAsia="Times New Roman" w:hAnsi="Times New Roman" w:cs="Times New Roman"/>
          <w:b/>
          <w:bCs/>
        </w:rPr>
        <w:t>RĘKOJMIA I GWARANCJA JAKOŚCI</w:t>
      </w:r>
    </w:p>
    <w:p w14:paraId="03D71618" w14:textId="19576B2B" w:rsidR="007A0530" w:rsidRPr="00614A82" w:rsidRDefault="007A0530" w:rsidP="008760D1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14A82">
        <w:rPr>
          <w:rFonts w:ascii="Times New Roman" w:eastAsia="Calibri" w:hAnsi="Times New Roman" w:cs="Times New Roman"/>
          <w:bCs/>
          <w:lang w:eastAsia="pl-PL"/>
        </w:rPr>
        <w:t xml:space="preserve">Strony postanawiają, że odpowiedzialność </w:t>
      </w:r>
      <w:r w:rsidR="00DE5955" w:rsidRPr="00614A82">
        <w:rPr>
          <w:rFonts w:ascii="Times New Roman" w:eastAsia="Calibri" w:hAnsi="Times New Roman" w:cs="Times New Roman"/>
          <w:bCs/>
          <w:lang w:eastAsia="pl-PL"/>
        </w:rPr>
        <w:t>W</w:t>
      </w:r>
      <w:r w:rsidRPr="00614A82">
        <w:rPr>
          <w:rFonts w:ascii="Times New Roman" w:eastAsia="Calibri" w:hAnsi="Times New Roman" w:cs="Times New Roman"/>
          <w:bCs/>
          <w:lang w:eastAsia="pl-PL"/>
        </w:rPr>
        <w:t xml:space="preserve">ykonawcy z tytułu rękojmi za wady i gwarancji jakości przedmiotu umowy wynosi </w:t>
      </w:r>
      <w:r w:rsidRPr="00614A82">
        <w:rPr>
          <w:rFonts w:ascii="Times New Roman" w:eastAsia="Calibri" w:hAnsi="Times New Roman" w:cs="Times New Roman"/>
          <w:lang w:eastAsia="pl-PL"/>
        </w:rPr>
        <w:t>60 miesięcy</w:t>
      </w:r>
      <w:r w:rsidRPr="00614A82">
        <w:rPr>
          <w:rFonts w:ascii="Times New Roman" w:eastAsia="Calibri" w:hAnsi="Times New Roman" w:cs="Times New Roman"/>
          <w:b/>
          <w:bCs/>
          <w:lang w:eastAsia="pl-PL"/>
        </w:rPr>
        <w:t xml:space="preserve"> </w:t>
      </w:r>
      <w:r w:rsidRPr="00614A82">
        <w:rPr>
          <w:rFonts w:ascii="Times New Roman" w:eastAsia="Calibri" w:hAnsi="Times New Roman" w:cs="Times New Roman"/>
          <w:bCs/>
          <w:lang w:eastAsia="pl-PL"/>
        </w:rPr>
        <w:t>licząc od dnia odbioru przedmiotu umowy.</w:t>
      </w:r>
    </w:p>
    <w:p w14:paraId="1EC18970" w14:textId="77777777" w:rsidR="007D5524" w:rsidRPr="00614A82" w:rsidRDefault="007D5524" w:rsidP="007D552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C523203" w14:textId="4045E9B1" w:rsidR="007D5524" w:rsidRPr="00614A82" w:rsidRDefault="007D5524" w:rsidP="007D5524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614A82">
        <w:rPr>
          <w:rFonts w:ascii="Times New Roman" w:eastAsia="Times New Roman" w:hAnsi="Times New Roman" w:cs="Times New Roman"/>
          <w:b/>
          <w:bCs/>
        </w:rPr>
        <w:t>§ 1</w:t>
      </w:r>
      <w:r w:rsidR="00B46FBE" w:rsidRPr="00614A82">
        <w:rPr>
          <w:rFonts w:ascii="Times New Roman" w:eastAsia="Times New Roman" w:hAnsi="Times New Roman" w:cs="Times New Roman"/>
          <w:b/>
          <w:bCs/>
        </w:rPr>
        <w:t>1</w:t>
      </w:r>
    </w:p>
    <w:p w14:paraId="6C2245DD" w14:textId="77777777" w:rsidR="007A0530" w:rsidRPr="00614A82" w:rsidRDefault="007A0530" w:rsidP="007D5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14A82">
        <w:rPr>
          <w:rFonts w:ascii="Times New Roman" w:eastAsia="Times New Roman" w:hAnsi="Times New Roman" w:cs="Times New Roman"/>
          <w:b/>
          <w:bCs/>
        </w:rPr>
        <w:t>KARY UMOWNE I ODSZKODOWANIE</w:t>
      </w:r>
    </w:p>
    <w:p w14:paraId="79DF2179" w14:textId="77777777" w:rsidR="007A0530" w:rsidRPr="00614A82" w:rsidRDefault="007A0530" w:rsidP="007A0530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4A82">
        <w:rPr>
          <w:rFonts w:ascii="Times New Roman" w:eastAsia="Times New Roman" w:hAnsi="Times New Roman" w:cs="Times New Roman"/>
        </w:rPr>
        <w:t xml:space="preserve"> Wykonawca ponosi odpowiedzialność za niewykonanie lub nienależyte wykonanie zobowiązań umownych w formie kary umownej, w następujących przypadkach i wysokościach:</w:t>
      </w:r>
    </w:p>
    <w:p w14:paraId="00141845" w14:textId="5869FA0B" w:rsidR="007A0530" w:rsidRPr="00614A82" w:rsidRDefault="007A0530" w:rsidP="007A0530">
      <w:pPr>
        <w:widowControl w:val="0"/>
        <w:numPr>
          <w:ilvl w:val="0"/>
          <w:numId w:val="21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614A82">
        <w:rPr>
          <w:rFonts w:ascii="Times New Roman" w:eastAsia="Times New Roman" w:hAnsi="Times New Roman" w:cs="Times New Roman"/>
        </w:rPr>
        <w:t xml:space="preserve">za niewykonanie przedmiotu umowy wysokości 10% wynagrodzenia umownego brutto, o którym mowa w § </w:t>
      </w:r>
      <w:r w:rsidR="00EC5580" w:rsidRPr="00614A82">
        <w:rPr>
          <w:rFonts w:ascii="Times New Roman" w:eastAsia="Times New Roman" w:hAnsi="Times New Roman" w:cs="Times New Roman"/>
        </w:rPr>
        <w:t>6</w:t>
      </w:r>
      <w:r w:rsidRPr="00614A82">
        <w:rPr>
          <w:rFonts w:ascii="Times New Roman" w:eastAsia="Times New Roman" w:hAnsi="Times New Roman" w:cs="Times New Roman"/>
        </w:rPr>
        <w:t xml:space="preserve"> ust. 1 umowy,</w:t>
      </w:r>
    </w:p>
    <w:p w14:paraId="1DF3C58B" w14:textId="33F1DB11" w:rsidR="007A0530" w:rsidRPr="00614A82" w:rsidRDefault="007A0530" w:rsidP="007A0530">
      <w:pPr>
        <w:widowControl w:val="0"/>
        <w:numPr>
          <w:ilvl w:val="0"/>
          <w:numId w:val="21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614A82">
        <w:rPr>
          <w:rFonts w:ascii="Times New Roman" w:eastAsia="Times New Roman" w:hAnsi="Times New Roman" w:cs="Times New Roman"/>
        </w:rPr>
        <w:t xml:space="preserve">za zwłokę w wykonaniu przedmiotu umowy w stosunku do terminu określonego w § </w:t>
      </w:r>
      <w:r w:rsidR="00EC5580" w:rsidRPr="00614A82">
        <w:rPr>
          <w:rFonts w:ascii="Times New Roman" w:eastAsia="Times New Roman" w:hAnsi="Times New Roman" w:cs="Times New Roman"/>
        </w:rPr>
        <w:t>5</w:t>
      </w:r>
      <w:r w:rsidRPr="00614A82">
        <w:rPr>
          <w:rFonts w:ascii="Times New Roman" w:eastAsia="Times New Roman" w:hAnsi="Times New Roman" w:cs="Times New Roman"/>
        </w:rPr>
        <w:t xml:space="preserve"> ust. 1 umowy, w wysokości 1,5 % wynagrodzenia umownego brutto, o którym mowa w § </w:t>
      </w:r>
      <w:r w:rsidR="00EC5580" w:rsidRPr="00614A82">
        <w:rPr>
          <w:rFonts w:ascii="Times New Roman" w:eastAsia="Times New Roman" w:hAnsi="Times New Roman" w:cs="Times New Roman"/>
        </w:rPr>
        <w:t>6</w:t>
      </w:r>
      <w:r w:rsidRPr="00614A82">
        <w:rPr>
          <w:rFonts w:ascii="Times New Roman" w:eastAsia="Times New Roman" w:hAnsi="Times New Roman" w:cs="Times New Roman"/>
        </w:rPr>
        <w:t xml:space="preserve"> ust. 1 umowy, za każdy dzień zwłoki,</w:t>
      </w:r>
    </w:p>
    <w:p w14:paraId="2BEE1AFF" w14:textId="071C1782" w:rsidR="007A0530" w:rsidRPr="00614A82" w:rsidRDefault="007A0530" w:rsidP="007A0530">
      <w:pPr>
        <w:widowControl w:val="0"/>
        <w:numPr>
          <w:ilvl w:val="0"/>
          <w:numId w:val="21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614A82">
        <w:rPr>
          <w:rFonts w:ascii="Times New Roman" w:eastAsia="Times New Roman" w:hAnsi="Times New Roman" w:cs="Times New Roman"/>
        </w:rPr>
        <w:t xml:space="preserve">za zwłokę w usunięciu wad stwierdzonych przy odbiorze lub w okresie rękojmi za wady i gwarancji jakości w wysokości 1% wynagrodzenia umownego brutto, o którym mowa w § </w:t>
      </w:r>
      <w:r w:rsidR="00EC5580" w:rsidRPr="00614A82">
        <w:rPr>
          <w:rFonts w:ascii="Times New Roman" w:eastAsia="Times New Roman" w:hAnsi="Times New Roman" w:cs="Times New Roman"/>
        </w:rPr>
        <w:t>6</w:t>
      </w:r>
      <w:r w:rsidRPr="00614A82">
        <w:rPr>
          <w:rFonts w:ascii="Times New Roman" w:eastAsia="Times New Roman" w:hAnsi="Times New Roman" w:cs="Times New Roman"/>
        </w:rPr>
        <w:t xml:space="preserve"> ust. 1 umowy za każdy dzień zwłoki,</w:t>
      </w:r>
    </w:p>
    <w:p w14:paraId="688E8446" w14:textId="37CF6EE6" w:rsidR="007A0530" w:rsidRPr="00614A82" w:rsidRDefault="007A0530" w:rsidP="007A0530">
      <w:pPr>
        <w:widowControl w:val="0"/>
        <w:numPr>
          <w:ilvl w:val="0"/>
          <w:numId w:val="21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614A82">
        <w:rPr>
          <w:rFonts w:ascii="Times New Roman" w:eastAsia="Times New Roman" w:hAnsi="Times New Roman" w:cs="Times New Roman"/>
        </w:rPr>
        <w:t xml:space="preserve">za odstąpienie od umowy z przyczyn leżących po stronie </w:t>
      </w:r>
      <w:r w:rsidR="00ED0B28" w:rsidRPr="00614A82">
        <w:rPr>
          <w:rFonts w:ascii="Times New Roman" w:eastAsia="Times New Roman" w:hAnsi="Times New Roman" w:cs="Times New Roman"/>
        </w:rPr>
        <w:t>W</w:t>
      </w:r>
      <w:r w:rsidRPr="00614A82">
        <w:rPr>
          <w:rFonts w:ascii="Times New Roman" w:eastAsia="Times New Roman" w:hAnsi="Times New Roman" w:cs="Times New Roman"/>
        </w:rPr>
        <w:t xml:space="preserve">ykonawcy </w:t>
      </w:r>
      <w:r w:rsidRPr="00614A82">
        <w:rPr>
          <w:rFonts w:ascii="Times New Roman" w:eastAsia="Times New Roman" w:hAnsi="Times New Roman" w:cs="Times New Roman"/>
        </w:rPr>
        <w:br/>
        <w:t xml:space="preserve">w wysokości 10% wynagrodzenia umownego brutto określonego w § </w:t>
      </w:r>
      <w:r w:rsidR="00EC5580" w:rsidRPr="00614A82">
        <w:rPr>
          <w:rFonts w:ascii="Times New Roman" w:eastAsia="Times New Roman" w:hAnsi="Times New Roman" w:cs="Times New Roman"/>
        </w:rPr>
        <w:t>6</w:t>
      </w:r>
      <w:r w:rsidRPr="00614A82">
        <w:rPr>
          <w:rFonts w:ascii="Times New Roman" w:eastAsia="Times New Roman" w:hAnsi="Times New Roman" w:cs="Times New Roman"/>
        </w:rPr>
        <w:t xml:space="preserve"> ust. 1 umowy.</w:t>
      </w:r>
    </w:p>
    <w:p w14:paraId="3E7550E4" w14:textId="7429D9F6" w:rsidR="007A0530" w:rsidRPr="00614A82" w:rsidRDefault="007A0530" w:rsidP="007A0530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4A82">
        <w:rPr>
          <w:rFonts w:ascii="Times New Roman" w:eastAsia="Times New Roman" w:hAnsi="Times New Roman" w:cs="Times New Roman"/>
        </w:rPr>
        <w:lastRenderedPageBreak/>
        <w:t xml:space="preserve">Zamawiający zapłaci </w:t>
      </w:r>
      <w:r w:rsidR="009F5CBA" w:rsidRPr="00614A82">
        <w:rPr>
          <w:rFonts w:ascii="Times New Roman" w:eastAsia="Times New Roman" w:hAnsi="Times New Roman" w:cs="Times New Roman"/>
        </w:rPr>
        <w:t>W</w:t>
      </w:r>
      <w:r w:rsidRPr="00614A82">
        <w:rPr>
          <w:rFonts w:ascii="Times New Roman" w:eastAsia="Times New Roman" w:hAnsi="Times New Roman" w:cs="Times New Roman"/>
        </w:rPr>
        <w:t xml:space="preserve">ykonawcy karę umowną za odstąpienie od umowy z przyczyn leżących po stronie </w:t>
      </w:r>
      <w:r w:rsidR="009F5CBA" w:rsidRPr="00614A82">
        <w:rPr>
          <w:rFonts w:ascii="Times New Roman" w:eastAsia="Times New Roman" w:hAnsi="Times New Roman" w:cs="Times New Roman"/>
        </w:rPr>
        <w:t>Z</w:t>
      </w:r>
      <w:r w:rsidRPr="00614A82">
        <w:rPr>
          <w:rFonts w:ascii="Times New Roman" w:eastAsia="Times New Roman" w:hAnsi="Times New Roman" w:cs="Times New Roman"/>
        </w:rPr>
        <w:t xml:space="preserve">amawiającego w wysokości 10% wynagrodzenia umownego brutto określonego w § </w:t>
      </w:r>
      <w:r w:rsidR="008B7768">
        <w:rPr>
          <w:rFonts w:ascii="Times New Roman" w:eastAsia="Times New Roman" w:hAnsi="Times New Roman" w:cs="Times New Roman"/>
        </w:rPr>
        <w:t>6</w:t>
      </w:r>
      <w:r w:rsidRPr="00614A82">
        <w:rPr>
          <w:rFonts w:ascii="Times New Roman" w:eastAsia="Times New Roman" w:hAnsi="Times New Roman" w:cs="Times New Roman"/>
        </w:rPr>
        <w:t xml:space="preserve"> ust. 1 z zastrzeżeniem § 1</w:t>
      </w:r>
      <w:r w:rsidR="00EC5580" w:rsidRPr="00614A82">
        <w:rPr>
          <w:rFonts w:ascii="Times New Roman" w:eastAsia="Times New Roman" w:hAnsi="Times New Roman" w:cs="Times New Roman"/>
        </w:rPr>
        <w:t>2</w:t>
      </w:r>
      <w:r w:rsidRPr="00614A82">
        <w:rPr>
          <w:rFonts w:ascii="Times New Roman" w:eastAsia="Times New Roman" w:hAnsi="Times New Roman" w:cs="Times New Roman"/>
        </w:rPr>
        <w:t xml:space="preserve"> ust. 1 i ust. 2 umowy.</w:t>
      </w:r>
    </w:p>
    <w:p w14:paraId="35ACFE0A" w14:textId="61AD1ACF" w:rsidR="007A0530" w:rsidRPr="00614A82" w:rsidRDefault="007A0530" w:rsidP="007A0530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4A82">
        <w:rPr>
          <w:rFonts w:ascii="Times New Roman" w:eastAsia="Times New Roman" w:hAnsi="Times New Roman" w:cs="Times New Roman"/>
        </w:rPr>
        <w:t xml:space="preserve">Strony zobowiązane są do zapłaty kary umownej w terminie </w:t>
      </w:r>
      <w:r w:rsidR="00D62468" w:rsidRPr="00614A82">
        <w:rPr>
          <w:rFonts w:ascii="Times New Roman" w:eastAsia="Times New Roman" w:hAnsi="Times New Roman" w:cs="Times New Roman"/>
        </w:rPr>
        <w:t>7</w:t>
      </w:r>
      <w:r w:rsidRPr="00614A82">
        <w:rPr>
          <w:rFonts w:ascii="Times New Roman" w:eastAsia="Times New Roman" w:hAnsi="Times New Roman" w:cs="Times New Roman"/>
        </w:rPr>
        <w:t xml:space="preserve"> dni od dnia otrzymania noty obciążeniowej. W przypadku uchybienia przez </w:t>
      </w:r>
      <w:r w:rsidR="009F5CBA" w:rsidRPr="00614A82">
        <w:rPr>
          <w:rFonts w:ascii="Times New Roman" w:eastAsia="Times New Roman" w:hAnsi="Times New Roman" w:cs="Times New Roman"/>
        </w:rPr>
        <w:t>W</w:t>
      </w:r>
      <w:r w:rsidRPr="00614A82">
        <w:rPr>
          <w:rFonts w:ascii="Times New Roman" w:eastAsia="Times New Roman" w:hAnsi="Times New Roman" w:cs="Times New Roman"/>
        </w:rPr>
        <w:t xml:space="preserve">ykonawcę temu terminowi, </w:t>
      </w:r>
      <w:r w:rsidR="009F5CBA" w:rsidRPr="00614A82">
        <w:rPr>
          <w:rFonts w:ascii="Times New Roman" w:eastAsia="Times New Roman" w:hAnsi="Times New Roman" w:cs="Times New Roman"/>
        </w:rPr>
        <w:t>Z</w:t>
      </w:r>
      <w:r w:rsidRPr="00614A82">
        <w:rPr>
          <w:rFonts w:ascii="Times New Roman" w:eastAsia="Times New Roman" w:hAnsi="Times New Roman" w:cs="Times New Roman"/>
        </w:rPr>
        <w:t xml:space="preserve">amawiający ma prawo potrącić kwotę wynikającą z noty obciążeniowej z wynagrodzenia </w:t>
      </w:r>
      <w:r w:rsidR="009F5CBA" w:rsidRPr="00614A82">
        <w:rPr>
          <w:rFonts w:ascii="Times New Roman" w:eastAsia="Times New Roman" w:hAnsi="Times New Roman" w:cs="Times New Roman"/>
        </w:rPr>
        <w:t>W</w:t>
      </w:r>
      <w:r w:rsidRPr="00614A82">
        <w:rPr>
          <w:rFonts w:ascii="Times New Roman" w:eastAsia="Times New Roman" w:hAnsi="Times New Roman" w:cs="Times New Roman"/>
        </w:rPr>
        <w:t xml:space="preserve">ykonawcy, na co </w:t>
      </w:r>
      <w:r w:rsidR="00DE5955" w:rsidRPr="00614A82">
        <w:rPr>
          <w:rFonts w:ascii="Times New Roman" w:eastAsia="Times New Roman" w:hAnsi="Times New Roman" w:cs="Times New Roman"/>
        </w:rPr>
        <w:t>W</w:t>
      </w:r>
      <w:r w:rsidRPr="00614A82">
        <w:rPr>
          <w:rFonts w:ascii="Times New Roman" w:eastAsia="Times New Roman" w:hAnsi="Times New Roman" w:cs="Times New Roman"/>
        </w:rPr>
        <w:t>ykonawca wyraża zgodę.</w:t>
      </w:r>
    </w:p>
    <w:p w14:paraId="6F4F045E" w14:textId="5C4532D8" w:rsidR="009F5CBA" w:rsidRPr="00614A82" w:rsidRDefault="007A0530" w:rsidP="007A0530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4A82">
        <w:rPr>
          <w:rFonts w:ascii="Times New Roman" w:eastAsia="Times New Roman" w:hAnsi="Times New Roman" w:cs="Times New Roman"/>
        </w:rPr>
        <w:t>Strony zastrzegają sobie prawo dochodzenia odszkodowania uzupełniającego</w:t>
      </w:r>
      <w:r w:rsidR="00DE5955" w:rsidRPr="00614A82">
        <w:rPr>
          <w:rFonts w:ascii="Times New Roman" w:eastAsia="Times New Roman" w:hAnsi="Times New Roman" w:cs="Times New Roman"/>
        </w:rPr>
        <w:t>,</w:t>
      </w:r>
      <w:r w:rsidRPr="00614A82">
        <w:rPr>
          <w:rFonts w:ascii="Times New Roman" w:eastAsia="Times New Roman" w:hAnsi="Times New Roman" w:cs="Times New Roman"/>
        </w:rPr>
        <w:t xml:space="preserve"> jeśli powstała szkoda przewyższy wysokość kar umownych.</w:t>
      </w:r>
    </w:p>
    <w:p w14:paraId="439E9DB4" w14:textId="77777777" w:rsidR="007A0530" w:rsidRPr="00614A82" w:rsidRDefault="007A0530" w:rsidP="007A0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3714EA04" w14:textId="629CF4EF" w:rsidR="007A0530" w:rsidRPr="00614A82" w:rsidRDefault="007A0530" w:rsidP="007A0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Hlk46408927"/>
      <w:r w:rsidRPr="00614A82">
        <w:rPr>
          <w:rFonts w:ascii="Times New Roman" w:eastAsia="Times New Roman" w:hAnsi="Times New Roman" w:cs="Times New Roman"/>
          <w:b/>
          <w:bCs/>
        </w:rPr>
        <w:t>§ 1</w:t>
      </w:r>
      <w:r w:rsidR="00127EBB" w:rsidRPr="00614A82">
        <w:rPr>
          <w:rFonts w:ascii="Times New Roman" w:eastAsia="Times New Roman" w:hAnsi="Times New Roman" w:cs="Times New Roman"/>
          <w:b/>
          <w:bCs/>
        </w:rPr>
        <w:t>2</w:t>
      </w:r>
    </w:p>
    <w:bookmarkEnd w:id="0"/>
    <w:p w14:paraId="38627D4F" w14:textId="77777777" w:rsidR="007A0530" w:rsidRPr="00614A82" w:rsidRDefault="007A0530" w:rsidP="007A0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14A82">
        <w:rPr>
          <w:rFonts w:ascii="Times New Roman" w:eastAsia="Times New Roman" w:hAnsi="Times New Roman" w:cs="Times New Roman"/>
          <w:b/>
          <w:bCs/>
        </w:rPr>
        <w:t>ODSTĄPIENIE OD UMOWY</w:t>
      </w:r>
    </w:p>
    <w:p w14:paraId="356E2215" w14:textId="206CE041" w:rsidR="007A0530" w:rsidRPr="00614A82" w:rsidRDefault="007A0530" w:rsidP="007A0530">
      <w:pPr>
        <w:numPr>
          <w:ilvl w:val="2"/>
          <w:numId w:val="22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614A82">
        <w:rPr>
          <w:rFonts w:ascii="Times New Roman" w:eastAsia="Times New Roman" w:hAnsi="Times New Roman" w:cs="Times New Roman"/>
        </w:rPr>
        <w:t xml:space="preserve">W razie zaistnienia istotnej zmiany okoliczności powodującej, że wykonanie umowy nie leży w interesie publicznym, czego nie można było przewidzieć w chwili zawarcia umowy, </w:t>
      </w:r>
      <w:r w:rsidR="009F5CBA" w:rsidRPr="00614A82">
        <w:rPr>
          <w:rFonts w:ascii="Times New Roman" w:eastAsia="Times New Roman" w:hAnsi="Times New Roman" w:cs="Times New Roman"/>
        </w:rPr>
        <w:t>Z</w:t>
      </w:r>
      <w:r w:rsidRPr="00614A82">
        <w:rPr>
          <w:rFonts w:ascii="Times New Roman" w:eastAsia="Times New Roman" w:hAnsi="Times New Roman" w:cs="Times New Roman"/>
        </w:rPr>
        <w:t xml:space="preserve">amawiający może odstąpić od umowy w terminie 30 dni od powzięcia wiadomości o tych okolicznościach. W takim przypadku </w:t>
      </w:r>
      <w:r w:rsidR="009F5CBA" w:rsidRPr="00614A82">
        <w:rPr>
          <w:rFonts w:ascii="Times New Roman" w:eastAsia="Times New Roman" w:hAnsi="Times New Roman" w:cs="Times New Roman"/>
        </w:rPr>
        <w:t>W</w:t>
      </w:r>
      <w:r w:rsidRPr="00614A82">
        <w:rPr>
          <w:rFonts w:ascii="Times New Roman" w:eastAsia="Times New Roman" w:hAnsi="Times New Roman" w:cs="Times New Roman"/>
        </w:rPr>
        <w:t>ykonawca może żądać wyłącznie wynagrodzenia należnego z tytułu wykonania części umowy.</w:t>
      </w:r>
    </w:p>
    <w:p w14:paraId="5D1E460F" w14:textId="77336283" w:rsidR="007A0530" w:rsidRPr="00614A82" w:rsidRDefault="007A0530" w:rsidP="007A0530">
      <w:pPr>
        <w:numPr>
          <w:ilvl w:val="2"/>
          <w:numId w:val="22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614A82">
        <w:rPr>
          <w:rFonts w:ascii="Times New Roman" w:eastAsia="Times New Roman" w:hAnsi="Times New Roman" w:cs="Times New Roman"/>
        </w:rPr>
        <w:t xml:space="preserve">Poza postanowieniami ust. 1 </w:t>
      </w:r>
      <w:r w:rsidR="00ED0B28" w:rsidRPr="00614A82">
        <w:rPr>
          <w:rFonts w:ascii="Times New Roman" w:eastAsia="Times New Roman" w:hAnsi="Times New Roman" w:cs="Times New Roman"/>
        </w:rPr>
        <w:t>Z</w:t>
      </w:r>
      <w:r w:rsidRPr="00614A82">
        <w:rPr>
          <w:rFonts w:ascii="Times New Roman" w:eastAsia="Times New Roman" w:hAnsi="Times New Roman" w:cs="Times New Roman"/>
        </w:rPr>
        <w:t>amawiający może odstąpić od umowy w terminie 14 dni od powzięcia wiadomości o tych okolicznościach w następującym przypadku gdy:</w:t>
      </w:r>
    </w:p>
    <w:p w14:paraId="6D72A3C2" w14:textId="0AC5F7D4" w:rsidR="007A0530" w:rsidRPr="00614A82" w:rsidRDefault="007A0530" w:rsidP="007A0530">
      <w:pPr>
        <w:widowControl w:val="0"/>
        <w:numPr>
          <w:ilvl w:val="0"/>
          <w:numId w:val="23"/>
        </w:numPr>
        <w:tabs>
          <w:tab w:val="left" w:pos="1418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614A82">
        <w:rPr>
          <w:rFonts w:ascii="Times New Roman" w:eastAsia="Times New Roman" w:hAnsi="Times New Roman" w:cs="Times New Roman"/>
        </w:rPr>
        <w:t xml:space="preserve">został złożony wniosek o ogłoszenie upadłości, likwidację, postępowanie restrukturyzacyjne lub rozwiązanie </w:t>
      </w:r>
      <w:r w:rsidR="00DE5955" w:rsidRPr="00614A82">
        <w:rPr>
          <w:rFonts w:ascii="Times New Roman" w:eastAsia="Times New Roman" w:hAnsi="Times New Roman" w:cs="Times New Roman"/>
        </w:rPr>
        <w:t>W</w:t>
      </w:r>
      <w:r w:rsidRPr="00614A82">
        <w:rPr>
          <w:rFonts w:ascii="Times New Roman" w:eastAsia="Times New Roman" w:hAnsi="Times New Roman" w:cs="Times New Roman"/>
        </w:rPr>
        <w:t>ykonawcy,</w:t>
      </w:r>
    </w:p>
    <w:p w14:paraId="62014269" w14:textId="41CFE360" w:rsidR="007A0530" w:rsidRPr="00614A82" w:rsidRDefault="009F5CBA" w:rsidP="007A0530">
      <w:pPr>
        <w:widowControl w:val="0"/>
        <w:numPr>
          <w:ilvl w:val="0"/>
          <w:numId w:val="23"/>
        </w:numPr>
        <w:tabs>
          <w:tab w:val="left" w:pos="1418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614A82">
        <w:rPr>
          <w:rFonts w:ascii="Times New Roman" w:eastAsia="Times New Roman" w:hAnsi="Times New Roman" w:cs="Times New Roman"/>
        </w:rPr>
        <w:t>W</w:t>
      </w:r>
      <w:r w:rsidR="007A0530" w:rsidRPr="00614A82">
        <w:rPr>
          <w:rFonts w:ascii="Times New Roman" w:eastAsia="Times New Roman" w:hAnsi="Times New Roman" w:cs="Times New Roman"/>
        </w:rPr>
        <w:t>ykonawca nie rozpoczął realizacji robót w ciągu 7 dni od dnia  przekazania miejsca robót,</w:t>
      </w:r>
    </w:p>
    <w:p w14:paraId="655D9693" w14:textId="5FB65785" w:rsidR="007A0530" w:rsidRPr="00614A82" w:rsidRDefault="007A0530" w:rsidP="007A0530">
      <w:pPr>
        <w:widowControl w:val="0"/>
        <w:numPr>
          <w:ilvl w:val="0"/>
          <w:numId w:val="23"/>
        </w:numPr>
        <w:tabs>
          <w:tab w:val="left" w:pos="1418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614A82">
        <w:rPr>
          <w:rFonts w:ascii="Times New Roman" w:eastAsia="Times New Roman" w:hAnsi="Times New Roman" w:cs="Times New Roman"/>
        </w:rPr>
        <w:t xml:space="preserve">gdy </w:t>
      </w:r>
      <w:r w:rsidR="009F5CBA" w:rsidRPr="00614A82">
        <w:rPr>
          <w:rFonts w:ascii="Times New Roman" w:eastAsia="Times New Roman" w:hAnsi="Times New Roman" w:cs="Times New Roman"/>
        </w:rPr>
        <w:t>W</w:t>
      </w:r>
      <w:r w:rsidRPr="00614A82">
        <w:rPr>
          <w:rFonts w:ascii="Times New Roman" w:eastAsia="Times New Roman" w:hAnsi="Times New Roman" w:cs="Times New Roman"/>
        </w:rPr>
        <w:t xml:space="preserve">ykonawca pomimo uprzedniego pisemnego wezwania </w:t>
      </w:r>
      <w:r w:rsidR="009F5CBA" w:rsidRPr="00614A82">
        <w:rPr>
          <w:rFonts w:ascii="Times New Roman" w:eastAsia="Times New Roman" w:hAnsi="Times New Roman" w:cs="Times New Roman"/>
        </w:rPr>
        <w:t>Z</w:t>
      </w:r>
      <w:r w:rsidRPr="00614A82">
        <w:rPr>
          <w:rFonts w:ascii="Times New Roman" w:eastAsia="Times New Roman" w:hAnsi="Times New Roman" w:cs="Times New Roman"/>
        </w:rPr>
        <w:t xml:space="preserve">amawiającego do realizacji warunków umowy nie wykonuje robót zgodnie z warunkami umownymi lub zaniedbuje zobowiązania umowne, w szczególności,  gdy wykonuje roboty z udziałem podwykonawcy, na którego </w:t>
      </w:r>
      <w:r w:rsidR="009F5CBA" w:rsidRPr="00614A82">
        <w:rPr>
          <w:rFonts w:ascii="Times New Roman" w:eastAsia="Times New Roman" w:hAnsi="Times New Roman" w:cs="Times New Roman"/>
        </w:rPr>
        <w:t>Z</w:t>
      </w:r>
      <w:r w:rsidRPr="00614A82">
        <w:rPr>
          <w:rFonts w:ascii="Times New Roman" w:eastAsia="Times New Roman" w:hAnsi="Times New Roman" w:cs="Times New Roman"/>
        </w:rPr>
        <w:t>amawiający nie wyraził zgody,</w:t>
      </w:r>
    </w:p>
    <w:p w14:paraId="52667CD6" w14:textId="55A4A530" w:rsidR="007A0530" w:rsidRPr="00614A82" w:rsidRDefault="009F5CBA" w:rsidP="007A0530">
      <w:pPr>
        <w:widowControl w:val="0"/>
        <w:numPr>
          <w:ilvl w:val="0"/>
          <w:numId w:val="23"/>
        </w:numPr>
        <w:tabs>
          <w:tab w:val="left" w:pos="1418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614A82">
        <w:rPr>
          <w:rFonts w:ascii="Times New Roman" w:eastAsia="Times New Roman" w:hAnsi="Times New Roman" w:cs="Times New Roman"/>
        </w:rPr>
        <w:t>W</w:t>
      </w:r>
      <w:r w:rsidR="007A0530" w:rsidRPr="00614A82">
        <w:rPr>
          <w:rFonts w:ascii="Times New Roman" w:eastAsia="Times New Roman" w:hAnsi="Times New Roman" w:cs="Times New Roman"/>
        </w:rPr>
        <w:t xml:space="preserve">ykonawca bez uzgodnienia z </w:t>
      </w:r>
      <w:r w:rsidRPr="00614A82">
        <w:rPr>
          <w:rFonts w:ascii="Times New Roman" w:eastAsia="Times New Roman" w:hAnsi="Times New Roman" w:cs="Times New Roman"/>
        </w:rPr>
        <w:t>Z</w:t>
      </w:r>
      <w:r w:rsidR="007A0530" w:rsidRPr="00614A82">
        <w:rPr>
          <w:rFonts w:ascii="Times New Roman" w:eastAsia="Times New Roman" w:hAnsi="Times New Roman" w:cs="Times New Roman"/>
        </w:rPr>
        <w:t>amawiającym przerwał realizację robót na okres dłuższy niż 7 dni,</w:t>
      </w:r>
    </w:p>
    <w:p w14:paraId="40D00C1D" w14:textId="09855DF2" w:rsidR="007A0530" w:rsidRPr="00614A82" w:rsidRDefault="007A0530" w:rsidP="007A0530">
      <w:pPr>
        <w:widowControl w:val="0"/>
        <w:numPr>
          <w:ilvl w:val="0"/>
          <w:numId w:val="23"/>
        </w:numPr>
        <w:tabs>
          <w:tab w:val="left" w:pos="1418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614A82">
        <w:rPr>
          <w:rFonts w:ascii="Times New Roman" w:eastAsia="Times New Roman" w:hAnsi="Times New Roman" w:cs="Times New Roman"/>
        </w:rPr>
        <w:t xml:space="preserve">gdy wartość nałożonych kar umownych przekroczy 20% </w:t>
      </w:r>
      <w:r w:rsidRPr="00614A82">
        <w:rPr>
          <w:rFonts w:ascii="Times New Roman" w:eastAsia="Calibri" w:hAnsi="Times New Roman" w:cs="Times New Roman"/>
        </w:rPr>
        <w:t xml:space="preserve">wartości brutto umowy </w:t>
      </w:r>
      <w:r w:rsidRPr="00614A82">
        <w:rPr>
          <w:rFonts w:ascii="Times New Roman" w:eastAsia="Times New Roman" w:hAnsi="Times New Roman" w:cs="Times New Roman"/>
        </w:rPr>
        <w:t xml:space="preserve">określonej  w § </w:t>
      </w:r>
      <w:r w:rsidR="00EC5580" w:rsidRPr="00614A82">
        <w:rPr>
          <w:rFonts w:ascii="Times New Roman" w:eastAsia="Times New Roman" w:hAnsi="Times New Roman" w:cs="Times New Roman"/>
        </w:rPr>
        <w:t>6</w:t>
      </w:r>
      <w:r w:rsidRPr="00614A82">
        <w:rPr>
          <w:rFonts w:ascii="Times New Roman" w:eastAsia="Times New Roman" w:hAnsi="Times New Roman" w:cs="Times New Roman"/>
        </w:rPr>
        <w:t xml:space="preserve"> ust. 1 umowy.</w:t>
      </w:r>
    </w:p>
    <w:p w14:paraId="086D7D5F" w14:textId="77777777" w:rsidR="007A0530" w:rsidRPr="00614A82" w:rsidRDefault="007A0530" w:rsidP="007A0530">
      <w:pPr>
        <w:numPr>
          <w:ilvl w:val="2"/>
          <w:numId w:val="22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614A82">
        <w:rPr>
          <w:rFonts w:ascii="Times New Roman" w:eastAsia="Times New Roman" w:hAnsi="Times New Roman" w:cs="Times New Roman"/>
        </w:rPr>
        <w:t>Odstąpienie od umowy może nastąpić tylko i wyłącznie w formie pisemnej wraz z podaniem uzasadnienia poprzez pisemne oświadczenie wysłane listem poleconym.</w:t>
      </w:r>
    </w:p>
    <w:p w14:paraId="6B6F47E7" w14:textId="7279CBB9" w:rsidR="007A0530" w:rsidRPr="00614A82" w:rsidRDefault="007A0530" w:rsidP="007A0530">
      <w:pPr>
        <w:numPr>
          <w:ilvl w:val="2"/>
          <w:numId w:val="22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614A82">
        <w:rPr>
          <w:rFonts w:ascii="Times New Roman" w:eastAsia="Times New Roman" w:hAnsi="Times New Roman" w:cs="Times New Roman"/>
        </w:rPr>
        <w:t xml:space="preserve">W razie odstąpienia od umowy, </w:t>
      </w:r>
      <w:r w:rsidR="009F5CBA" w:rsidRPr="00614A82">
        <w:rPr>
          <w:rFonts w:ascii="Times New Roman" w:eastAsia="Times New Roman" w:hAnsi="Times New Roman" w:cs="Times New Roman"/>
        </w:rPr>
        <w:t>W</w:t>
      </w:r>
      <w:r w:rsidRPr="00614A82">
        <w:rPr>
          <w:rFonts w:ascii="Times New Roman" w:eastAsia="Times New Roman" w:hAnsi="Times New Roman" w:cs="Times New Roman"/>
        </w:rPr>
        <w:t xml:space="preserve">ykonawca przy udziale </w:t>
      </w:r>
      <w:r w:rsidR="009F5CBA" w:rsidRPr="00614A82">
        <w:rPr>
          <w:rFonts w:ascii="Times New Roman" w:eastAsia="Times New Roman" w:hAnsi="Times New Roman" w:cs="Times New Roman"/>
        </w:rPr>
        <w:t>Z</w:t>
      </w:r>
      <w:r w:rsidRPr="00614A82">
        <w:rPr>
          <w:rFonts w:ascii="Times New Roman" w:eastAsia="Times New Roman" w:hAnsi="Times New Roman" w:cs="Times New Roman"/>
        </w:rPr>
        <w:t xml:space="preserve">amawiającego sporządzi w terminie do 7 dni od daty odstąpienia, protokół inwentaryzacji wykonanych, a nieuregulowanych finansowo robót. Protokół inwentaryzacji będzie stanowić, w tym przypadku, podstawę do ostatecznego rozliczenia robót. W przypadku nieprzystąpienia przez </w:t>
      </w:r>
      <w:r w:rsidR="009F5CBA" w:rsidRPr="00614A82">
        <w:rPr>
          <w:rFonts w:ascii="Times New Roman" w:eastAsia="Times New Roman" w:hAnsi="Times New Roman" w:cs="Times New Roman"/>
        </w:rPr>
        <w:t>W</w:t>
      </w:r>
      <w:r w:rsidRPr="00614A82">
        <w:rPr>
          <w:rFonts w:ascii="Times New Roman" w:eastAsia="Times New Roman" w:hAnsi="Times New Roman" w:cs="Times New Roman"/>
        </w:rPr>
        <w:t xml:space="preserve">ykonawcę w powyższym terminie do inwentaryzacji robót, </w:t>
      </w:r>
      <w:r w:rsidR="009F5CBA" w:rsidRPr="00614A82">
        <w:rPr>
          <w:rFonts w:ascii="Times New Roman" w:eastAsia="Times New Roman" w:hAnsi="Times New Roman" w:cs="Times New Roman"/>
        </w:rPr>
        <w:t>Z</w:t>
      </w:r>
      <w:r w:rsidRPr="00614A82">
        <w:rPr>
          <w:rFonts w:ascii="Times New Roman" w:eastAsia="Times New Roman" w:hAnsi="Times New Roman" w:cs="Times New Roman"/>
        </w:rPr>
        <w:t xml:space="preserve">amawiający upoważniony jest do jednostronnej inwentaryzacji  tych robót na koszt </w:t>
      </w:r>
      <w:r w:rsidR="009F5CBA" w:rsidRPr="00614A82">
        <w:rPr>
          <w:rFonts w:ascii="Times New Roman" w:eastAsia="Times New Roman" w:hAnsi="Times New Roman" w:cs="Times New Roman"/>
        </w:rPr>
        <w:t>W</w:t>
      </w:r>
      <w:r w:rsidRPr="00614A82">
        <w:rPr>
          <w:rFonts w:ascii="Times New Roman" w:eastAsia="Times New Roman" w:hAnsi="Times New Roman" w:cs="Times New Roman"/>
        </w:rPr>
        <w:t xml:space="preserve">ykonawcy. </w:t>
      </w:r>
    </w:p>
    <w:p w14:paraId="27265112" w14:textId="422B7084" w:rsidR="007A0530" w:rsidRPr="00614A82" w:rsidRDefault="007A0530" w:rsidP="007A0530">
      <w:pPr>
        <w:numPr>
          <w:ilvl w:val="2"/>
          <w:numId w:val="22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614A82">
        <w:rPr>
          <w:rFonts w:ascii="Times New Roman" w:eastAsia="Times New Roman" w:hAnsi="Times New Roman" w:cs="Times New Roman"/>
        </w:rPr>
        <w:t xml:space="preserve">Wykonawca zabezpiecza przerwane roboty w zakresie ustalonym z </w:t>
      </w:r>
      <w:r w:rsidR="009F5CBA" w:rsidRPr="00614A82">
        <w:rPr>
          <w:rFonts w:ascii="Times New Roman" w:eastAsia="Times New Roman" w:hAnsi="Times New Roman" w:cs="Times New Roman"/>
        </w:rPr>
        <w:t>Z</w:t>
      </w:r>
      <w:r w:rsidRPr="00614A82">
        <w:rPr>
          <w:rFonts w:ascii="Times New Roman" w:eastAsia="Times New Roman" w:hAnsi="Times New Roman" w:cs="Times New Roman"/>
        </w:rPr>
        <w:t xml:space="preserve">amawiającym na koszt strony, z której powodu nastąpiło odstąpienie  od umowy. </w:t>
      </w:r>
    </w:p>
    <w:p w14:paraId="5112F85C" w14:textId="77777777" w:rsidR="00DE5955" w:rsidRPr="00614A82" w:rsidRDefault="00DE5955" w:rsidP="007A0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3174F20E" w14:textId="3378C8A7" w:rsidR="007A0530" w:rsidRPr="00614A82" w:rsidRDefault="007A0530" w:rsidP="007A0530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14A82">
        <w:rPr>
          <w:rFonts w:ascii="Times New Roman" w:eastAsia="Times New Roman" w:hAnsi="Times New Roman" w:cs="Times New Roman"/>
          <w:b/>
          <w:bCs/>
        </w:rPr>
        <w:t xml:space="preserve">§ </w:t>
      </w:r>
      <w:r w:rsidR="00D9784D" w:rsidRPr="00614A82">
        <w:rPr>
          <w:rFonts w:ascii="Times New Roman" w:eastAsia="Times New Roman" w:hAnsi="Times New Roman" w:cs="Times New Roman"/>
          <w:b/>
          <w:bCs/>
        </w:rPr>
        <w:t>1</w:t>
      </w:r>
      <w:r w:rsidR="00127EBB" w:rsidRPr="00614A82">
        <w:rPr>
          <w:rFonts w:ascii="Times New Roman" w:eastAsia="Times New Roman" w:hAnsi="Times New Roman" w:cs="Times New Roman"/>
          <w:b/>
          <w:bCs/>
        </w:rPr>
        <w:t>3</w:t>
      </w:r>
    </w:p>
    <w:p w14:paraId="6E76C3E5" w14:textId="77777777" w:rsidR="007A0530" w:rsidRPr="00614A82" w:rsidRDefault="007A0530" w:rsidP="007A053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14A82">
        <w:rPr>
          <w:rFonts w:ascii="Times New Roman" w:eastAsia="Calibri" w:hAnsi="Times New Roman" w:cs="Times New Roman"/>
          <w:b/>
        </w:rPr>
        <w:t>ISTOTNE ZMIANY POSTANOWIEŃ UMOWY W STOSUNKU</w:t>
      </w:r>
    </w:p>
    <w:p w14:paraId="5D462CF6" w14:textId="77777777" w:rsidR="007A0530" w:rsidRPr="00614A82" w:rsidRDefault="007A0530" w:rsidP="007A053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14A82">
        <w:rPr>
          <w:rFonts w:ascii="Times New Roman" w:eastAsia="Calibri" w:hAnsi="Times New Roman" w:cs="Times New Roman"/>
          <w:b/>
        </w:rPr>
        <w:t>DO TREŚCI OFERTY</w:t>
      </w:r>
    </w:p>
    <w:p w14:paraId="6837D479" w14:textId="7DA38583" w:rsidR="007A0530" w:rsidRPr="00614A82" w:rsidRDefault="007A0530" w:rsidP="007A0530">
      <w:pPr>
        <w:numPr>
          <w:ilvl w:val="0"/>
          <w:numId w:val="27"/>
        </w:numPr>
        <w:tabs>
          <w:tab w:val="clear" w:pos="34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614A82">
        <w:rPr>
          <w:rFonts w:ascii="Times New Roman" w:eastAsia="Times New Roman" w:hAnsi="Times New Roman" w:cs="Times New Roman"/>
        </w:rPr>
        <w:t xml:space="preserve">Zamawiający zastrzega sobie prawo do zmniejszenia zakresu przedmiotu umowy </w:t>
      </w:r>
      <w:r w:rsidR="009F5CBA" w:rsidRPr="00614A82">
        <w:rPr>
          <w:rFonts w:ascii="Times New Roman" w:eastAsia="Times New Roman" w:hAnsi="Times New Roman" w:cs="Times New Roman"/>
        </w:rPr>
        <w:t xml:space="preserve"> </w:t>
      </w:r>
      <w:r w:rsidRPr="00614A82">
        <w:rPr>
          <w:rFonts w:ascii="Times New Roman" w:eastAsia="Times New Roman" w:hAnsi="Times New Roman" w:cs="Times New Roman"/>
        </w:rPr>
        <w:t xml:space="preserve">w przypadku stwierdzenia przez </w:t>
      </w:r>
      <w:r w:rsidR="009F5CBA" w:rsidRPr="00614A82">
        <w:rPr>
          <w:rFonts w:ascii="Times New Roman" w:eastAsia="Times New Roman" w:hAnsi="Times New Roman" w:cs="Times New Roman"/>
        </w:rPr>
        <w:t>Z</w:t>
      </w:r>
      <w:r w:rsidRPr="00614A82">
        <w:rPr>
          <w:rFonts w:ascii="Times New Roman" w:eastAsia="Times New Roman" w:hAnsi="Times New Roman" w:cs="Times New Roman"/>
        </w:rPr>
        <w:t xml:space="preserve">amawiającego braku konieczności wykonania części robót budowlanych stanowiących przedmiot umowy – w takim przypadku zmiana dotyczyć będzie zmniejszenia zakresu przedmiotu umowy oraz obniżenia wysokości należnego </w:t>
      </w:r>
      <w:r w:rsidR="009F5CBA" w:rsidRPr="00614A82">
        <w:rPr>
          <w:rFonts w:ascii="Times New Roman" w:eastAsia="Times New Roman" w:hAnsi="Times New Roman" w:cs="Times New Roman"/>
        </w:rPr>
        <w:t>W</w:t>
      </w:r>
      <w:r w:rsidRPr="00614A82">
        <w:rPr>
          <w:rFonts w:ascii="Times New Roman" w:eastAsia="Times New Roman" w:hAnsi="Times New Roman" w:cs="Times New Roman"/>
        </w:rPr>
        <w:t xml:space="preserve">ykonawcy wynagrodzenia, o wartość tej części przedmiotu umowy ustaloną na podstawie kosztorysu ofertowego stanowiącego </w:t>
      </w:r>
      <w:r w:rsidRPr="00614A82">
        <w:rPr>
          <w:rFonts w:ascii="Times New Roman" w:eastAsia="Times New Roman" w:hAnsi="Times New Roman" w:cs="Times New Roman"/>
          <w:bCs/>
        </w:rPr>
        <w:t>załącznik nr 1</w:t>
      </w:r>
      <w:r w:rsidRPr="00614A82">
        <w:rPr>
          <w:rFonts w:ascii="Times New Roman" w:eastAsia="Times New Roman" w:hAnsi="Times New Roman" w:cs="Times New Roman"/>
          <w:b/>
        </w:rPr>
        <w:t xml:space="preserve"> </w:t>
      </w:r>
      <w:r w:rsidRPr="00614A82">
        <w:rPr>
          <w:rFonts w:ascii="Times New Roman" w:eastAsia="Times New Roman" w:hAnsi="Times New Roman" w:cs="Times New Roman"/>
        </w:rPr>
        <w:t xml:space="preserve">do umowy - </w:t>
      </w:r>
      <w:r w:rsidR="009F5CBA" w:rsidRPr="00614A82">
        <w:rPr>
          <w:rFonts w:ascii="Times New Roman" w:eastAsia="Times New Roman" w:hAnsi="Times New Roman" w:cs="Times New Roman"/>
        </w:rPr>
        <w:t>W</w:t>
      </w:r>
      <w:r w:rsidRPr="00614A82">
        <w:rPr>
          <w:rFonts w:ascii="Times New Roman" w:eastAsia="Times New Roman" w:hAnsi="Times New Roman" w:cs="Times New Roman"/>
        </w:rPr>
        <w:t>ykonawcy z tego tytułu nie przysługują żadne roszczenia; w tym prawo do odszkodowania.</w:t>
      </w:r>
    </w:p>
    <w:p w14:paraId="40DF1081" w14:textId="71E5B4C4" w:rsidR="007A0530" w:rsidRPr="00614A82" w:rsidRDefault="007A0530" w:rsidP="007A0530">
      <w:pPr>
        <w:numPr>
          <w:ilvl w:val="0"/>
          <w:numId w:val="27"/>
        </w:numPr>
        <w:tabs>
          <w:tab w:val="clear" w:pos="34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614A82">
        <w:rPr>
          <w:rFonts w:ascii="Times New Roman" w:eastAsia="Times New Roman" w:hAnsi="Times New Roman" w:cs="Times New Roman"/>
        </w:rPr>
        <w:t xml:space="preserve">Zamawiający zastrzega sobie prawo do zmiany umowy w zakresie dotyczącym zmiany terminu wykonania przedmiotu umowy, przy czym zmiana spowodowana może być okolicznościami leżącymi wyłącznie po stronie </w:t>
      </w:r>
      <w:r w:rsidR="009F5CBA" w:rsidRPr="00614A82">
        <w:rPr>
          <w:rFonts w:ascii="Times New Roman" w:eastAsia="Times New Roman" w:hAnsi="Times New Roman" w:cs="Times New Roman"/>
        </w:rPr>
        <w:t>Z</w:t>
      </w:r>
      <w:r w:rsidRPr="00614A82">
        <w:rPr>
          <w:rFonts w:ascii="Times New Roman" w:eastAsia="Times New Roman" w:hAnsi="Times New Roman" w:cs="Times New Roman"/>
        </w:rPr>
        <w:t xml:space="preserve">amawiającego lub okolicznościami niezależnymi zarówno od </w:t>
      </w:r>
      <w:r w:rsidR="009F5CBA" w:rsidRPr="00614A82">
        <w:rPr>
          <w:rFonts w:ascii="Times New Roman" w:eastAsia="Times New Roman" w:hAnsi="Times New Roman" w:cs="Times New Roman"/>
        </w:rPr>
        <w:lastRenderedPageBreak/>
        <w:t>Z</w:t>
      </w:r>
      <w:r w:rsidRPr="00614A82">
        <w:rPr>
          <w:rFonts w:ascii="Times New Roman" w:eastAsia="Times New Roman" w:hAnsi="Times New Roman" w:cs="Times New Roman"/>
        </w:rPr>
        <w:t xml:space="preserve">amawiającego jak i od </w:t>
      </w:r>
      <w:r w:rsidR="00ED0B28" w:rsidRPr="00614A82">
        <w:rPr>
          <w:rFonts w:ascii="Times New Roman" w:eastAsia="Times New Roman" w:hAnsi="Times New Roman" w:cs="Times New Roman"/>
        </w:rPr>
        <w:t>W</w:t>
      </w:r>
      <w:r w:rsidRPr="00614A82">
        <w:rPr>
          <w:rFonts w:ascii="Times New Roman" w:eastAsia="Times New Roman" w:hAnsi="Times New Roman" w:cs="Times New Roman"/>
        </w:rPr>
        <w:t>ykonawcy skutkującymi koniecznością przedłużenia terminu wykonania w przypadku:</w:t>
      </w:r>
    </w:p>
    <w:p w14:paraId="488909F1" w14:textId="01ADB3F5" w:rsidR="007A0530" w:rsidRPr="00614A82" w:rsidRDefault="007A0530" w:rsidP="007A0530">
      <w:pPr>
        <w:numPr>
          <w:ilvl w:val="0"/>
          <w:numId w:val="2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614A82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wstrzymania realizacji umowy z przyczyn zależnych od </w:t>
      </w:r>
      <w:r w:rsidR="009F5CBA" w:rsidRPr="00614A82">
        <w:rPr>
          <w:rFonts w:ascii="Times New Roman" w:eastAsia="Times New Roman" w:hAnsi="Times New Roman" w:cs="Times New Roman"/>
          <w:color w:val="000000"/>
          <w:lang w:eastAsia="x-none"/>
        </w:rPr>
        <w:t>Z</w:t>
      </w:r>
      <w:r w:rsidRPr="00614A82">
        <w:rPr>
          <w:rFonts w:ascii="Times New Roman" w:eastAsia="Times New Roman" w:hAnsi="Times New Roman" w:cs="Times New Roman"/>
          <w:color w:val="000000"/>
          <w:lang w:val="x-none" w:eastAsia="x-none"/>
        </w:rPr>
        <w:t>amawi</w:t>
      </w:r>
      <w:r w:rsidR="009F5CBA" w:rsidRPr="00614A82">
        <w:rPr>
          <w:rFonts w:ascii="Times New Roman" w:eastAsia="Times New Roman" w:hAnsi="Times New Roman" w:cs="Times New Roman"/>
          <w:color w:val="000000"/>
          <w:lang w:eastAsia="x-none"/>
        </w:rPr>
        <w:t>ą</w:t>
      </w:r>
      <w:r w:rsidR="008B7768">
        <w:rPr>
          <w:rFonts w:ascii="Times New Roman" w:eastAsia="Times New Roman" w:hAnsi="Times New Roman" w:cs="Times New Roman"/>
          <w:color w:val="000000"/>
          <w:lang w:val="x-none" w:eastAsia="x-none"/>
        </w:rPr>
        <w:t>j</w:t>
      </w:r>
      <w:r w:rsidR="008B7768">
        <w:rPr>
          <w:rFonts w:ascii="Times New Roman" w:eastAsia="Times New Roman" w:hAnsi="Times New Roman" w:cs="Times New Roman"/>
          <w:color w:val="000000"/>
          <w:lang w:eastAsia="x-none"/>
        </w:rPr>
        <w:t>ą</w:t>
      </w:r>
      <w:r w:rsidRPr="00614A82">
        <w:rPr>
          <w:rFonts w:ascii="Times New Roman" w:eastAsia="Times New Roman" w:hAnsi="Times New Roman" w:cs="Times New Roman"/>
          <w:color w:val="000000"/>
          <w:lang w:val="x-none" w:eastAsia="x-none"/>
        </w:rPr>
        <w:t>cego,</w:t>
      </w:r>
    </w:p>
    <w:p w14:paraId="4C4F3DAA" w14:textId="7822A19E" w:rsidR="007A0530" w:rsidRPr="00614A82" w:rsidRDefault="007A0530" w:rsidP="007A0530">
      <w:pPr>
        <w:numPr>
          <w:ilvl w:val="0"/>
          <w:numId w:val="2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614A82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wystąpienia zwłoki </w:t>
      </w:r>
      <w:r w:rsidR="009F5CBA" w:rsidRPr="00614A82">
        <w:rPr>
          <w:rFonts w:ascii="Times New Roman" w:eastAsia="Times New Roman" w:hAnsi="Times New Roman" w:cs="Times New Roman"/>
          <w:color w:val="000000"/>
          <w:lang w:eastAsia="x-none"/>
        </w:rPr>
        <w:t>Z</w:t>
      </w:r>
      <w:r w:rsidRPr="00614A82">
        <w:rPr>
          <w:rFonts w:ascii="Times New Roman" w:eastAsia="Times New Roman" w:hAnsi="Times New Roman" w:cs="Times New Roman"/>
          <w:color w:val="000000"/>
          <w:lang w:val="x-none" w:eastAsia="x-none"/>
        </w:rPr>
        <w:t>amawiającego w przekazaniu terenu budowy,</w:t>
      </w:r>
    </w:p>
    <w:p w14:paraId="16FD77CE" w14:textId="60DDAD42" w:rsidR="007A0530" w:rsidRPr="00614A82" w:rsidRDefault="007A0530" w:rsidP="007A0530">
      <w:pPr>
        <w:numPr>
          <w:ilvl w:val="0"/>
          <w:numId w:val="2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614A82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opóźnienia w dokonaniu odbioru z przyczyn leżących po stronie </w:t>
      </w:r>
      <w:r w:rsidR="009F5CBA" w:rsidRPr="00614A82">
        <w:rPr>
          <w:rFonts w:ascii="Times New Roman" w:eastAsia="Times New Roman" w:hAnsi="Times New Roman" w:cs="Times New Roman"/>
          <w:color w:val="000000"/>
          <w:lang w:eastAsia="x-none"/>
        </w:rPr>
        <w:t>Z</w:t>
      </w:r>
      <w:r w:rsidRPr="00614A82">
        <w:rPr>
          <w:rFonts w:ascii="Times New Roman" w:eastAsia="Times New Roman" w:hAnsi="Times New Roman" w:cs="Times New Roman"/>
          <w:color w:val="000000"/>
          <w:lang w:val="x-none" w:eastAsia="x-none"/>
        </w:rPr>
        <w:t>amawiającego,</w:t>
      </w:r>
    </w:p>
    <w:p w14:paraId="14E9D389" w14:textId="130E3639" w:rsidR="007A0530" w:rsidRPr="00614A82" w:rsidRDefault="007A0530" w:rsidP="007A0530">
      <w:pPr>
        <w:numPr>
          <w:ilvl w:val="0"/>
          <w:numId w:val="2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614A82">
        <w:rPr>
          <w:rFonts w:ascii="Times New Roman" w:eastAsia="Times New Roman" w:hAnsi="Times New Roman" w:cs="Times New Roman"/>
          <w:color w:val="000000"/>
          <w:lang w:val="x-none" w:eastAsia="x-none"/>
        </w:rPr>
        <w:t>warunków atmosferycznych uniemożliwiających, wykonywanie robót budowlanych lub  przeprowadzenie prób i sprawdzeń,</w:t>
      </w:r>
      <w:r w:rsidRPr="00614A82">
        <w:rPr>
          <w:rFonts w:ascii="Times New Roman" w:eastAsia="Times New Roman" w:hAnsi="Times New Roman" w:cs="Times New Roman"/>
          <w:color w:val="000000"/>
          <w:lang w:eastAsia="x-none"/>
        </w:rPr>
        <w:t xml:space="preserve"> </w:t>
      </w:r>
      <w:r w:rsidRPr="00614A82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których wystąpienie zostało potwierdzone wpisem do dziennika budowy przez inspektora nadzoru inwestorskiego i zostało zaakceptowane przez </w:t>
      </w:r>
      <w:r w:rsidR="009F5CBA" w:rsidRPr="00614A82">
        <w:rPr>
          <w:rFonts w:ascii="Times New Roman" w:eastAsia="Times New Roman" w:hAnsi="Times New Roman" w:cs="Times New Roman"/>
          <w:color w:val="000000"/>
          <w:lang w:eastAsia="x-none"/>
        </w:rPr>
        <w:t>Z</w:t>
      </w:r>
      <w:r w:rsidRPr="00614A82">
        <w:rPr>
          <w:rFonts w:ascii="Times New Roman" w:eastAsia="Times New Roman" w:hAnsi="Times New Roman" w:cs="Times New Roman"/>
          <w:color w:val="000000"/>
          <w:lang w:val="x-none" w:eastAsia="x-none"/>
        </w:rPr>
        <w:t>amawi</w:t>
      </w:r>
      <w:r w:rsidR="009F5CBA" w:rsidRPr="00614A82">
        <w:rPr>
          <w:rFonts w:ascii="Times New Roman" w:eastAsia="Times New Roman" w:hAnsi="Times New Roman" w:cs="Times New Roman"/>
          <w:color w:val="000000"/>
          <w:lang w:eastAsia="x-none"/>
        </w:rPr>
        <w:t>ą</w:t>
      </w:r>
      <w:r w:rsidRPr="00614A82">
        <w:rPr>
          <w:rFonts w:ascii="Times New Roman" w:eastAsia="Times New Roman" w:hAnsi="Times New Roman" w:cs="Times New Roman"/>
          <w:color w:val="000000"/>
          <w:lang w:val="x-none" w:eastAsia="x-none"/>
        </w:rPr>
        <w:t>jącego,</w:t>
      </w:r>
    </w:p>
    <w:p w14:paraId="6964DD00" w14:textId="3A316CC8" w:rsidR="007A0530" w:rsidRPr="00614A82" w:rsidRDefault="007A0530" w:rsidP="007A0530">
      <w:pPr>
        <w:numPr>
          <w:ilvl w:val="0"/>
          <w:numId w:val="2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614A82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z powodu siły wyższej, których wystąpienie zostało potwierdzone wpisem do dziennika budowy przez inspektora nadzoru inwestorskiego i zostało zaakceptowane przez </w:t>
      </w:r>
      <w:r w:rsidR="009F5CBA" w:rsidRPr="00614A82">
        <w:rPr>
          <w:rFonts w:ascii="Times New Roman" w:eastAsia="Times New Roman" w:hAnsi="Times New Roman" w:cs="Times New Roman"/>
          <w:color w:val="000000"/>
          <w:lang w:eastAsia="x-none"/>
        </w:rPr>
        <w:t>Z</w:t>
      </w:r>
      <w:r w:rsidRPr="00614A82">
        <w:rPr>
          <w:rFonts w:ascii="Times New Roman" w:eastAsia="Times New Roman" w:hAnsi="Times New Roman" w:cs="Times New Roman"/>
          <w:color w:val="000000"/>
          <w:lang w:val="x-none" w:eastAsia="x-none"/>
        </w:rPr>
        <w:t>amawiającego,</w:t>
      </w:r>
    </w:p>
    <w:p w14:paraId="5D7F259C" w14:textId="77777777" w:rsidR="007A0530" w:rsidRPr="00614A82" w:rsidRDefault="007A0530" w:rsidP="007A0530">
      <w:pPr>
        <w:numPr>
          <w:ilvl w:val="0"/>
          <w:numId w:val="2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614A82">
        <w:rPr>
          <w:rFonts w:ascii="Times New Roman" w:eastAsia="Times New Roman" w:hAnsi="Times New Roman" w:cs="Times New Roman"/>
          <w:color w:val="000000"/>
          <w:lang w:val="x-none" w:eastAsia="x-none"/>
        </w:rPr>
        <w:t>odmiennych od przyjętych w dokumentacji projektowej warunków geologicznych, terenowych, archeologicznych, wodnych itp., w szczególności: istnienie podziemnych urządzeń, instalacji lub obiektów infrastrukturalnych; wykopaliska archeologiczne, jeżeli mają te okoliczności wpływ na termin wykonania umowy,</w:t>
      </w:r>
    </w:p>
    <w:p w14:paraId="71D2BEFD" w14:textId="5FCEC4C6" w:rsidR="007A0530" w:rsidRPr="00614A82" w:rsidRDefault="007A0530" w:rsidP="007A0530">
      <w:pPr>
        <w:numPr>
          <w:ilvl w:val="0"/>
          <w:numId w:val="2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614A82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wstrzymanie budowy przez właściwy organ z przyczyn niezawinionych przez </w:t>
      </w:r>
      <w:r w:rsidR="009F5CBA" w:rsidRPr="00614A82">
        <w:rPr>
          <w:rFonts w:ascii="Times New Roman" w:eastAsia="Times New Roman" w:hAnsi="Times New Roman" w:cs="Times New Roman"/>
          <w:color w:val="000000"/>
          <w:lang w:eastAsia="x-none"/>
        </w:rPr>
        <w:t>W</w:t>
      </w:r>
      <w:r w:rsidRPr="00614A82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ykonawcę np. odkrycie niewypałów i niewybuchów, zagrożenie wybuchem; </w:t>
      </w:r>
    </w:p>
    <w:p w14:paraId="3CF5F0A3" w14:textId="0640871B" w:rsidR="007A0530" w:rsidRPr="00614A82" w:rsidRDefault="007A0530" w:rsidP="007A0530">
      <w:pPr>
        <w:numPr>
          <w:ilvl w:val="0"/>
          <w:numId w:val="2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614A82">
        <w:rPr>
          <w:rFonts w:ascii="Times New Roman" w:eastAsia="Times New Roman" w:hAnsi="Times New Roman" w:cs="Times New Roman"/>
          <w:color w:val="000000"/>
          <w:lang w:val="x-none" w:eastAsia="x-none"/>
        </w:rPr>
        <w:t>będącym następstwem opóźnienia w działaniach organów administracji, z</w:t>
      </w:r>
      <w:r w:rsidRPr="00614A82">
        <w:rPr>
          <w:rFonts w:ascii="Times New Roman" w:eastAsia="Times New Roman" w:hAnsi="Times New Roman" w:cs="Times New Roman"/>
          <w:color w:val="000000"/>
          <w:lang w:eastAsia="x-none"/>
        </w:rPr>
        <w:t> </w:t>
      </w:r>
      <w:r w:rsidRPr="00614A82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przyczyn niezawinionych przez </w:t>
      </w:r>
      <w:r w:rsidR="005124ED" w:rsidRPr="00614A82">
        <w:rPr>
          <w:rFonts w:ascii="Times New Roman" w:eastAsia="Times New Roman" w:hAnsi="Times New Roman" w:cs="Times New Roman"/>
          <w:color w:val="000000"/>
          <w:lang w:eastAsia="x-none"/>
        </w:rPr>
        <w:t>W</w:t>
      </w:r>
      <w:r w:rsidRPr="00614A82">
        <w:rPr>
          <w:rFonts w:ascii="Times New Roman" w:eastAsia="Times New Roman" w:hAnsi="Times New Roman" w:cs="Times New Roman"/>
          <w:color w:val="000000"/>
          <w:lang w:val="x-none" w:eastAsia="x-none"/>
        </w:rPr>
        <w:t>ykonawcę w szczególności: przekroczenie zakreślonych przez prawo terminów wydania przez organy administracji map, uzgodnień, opinii, decyzji, zezwoleń, itp.;</w:t>
      </w:r>
    </w:p>
    <w:p w14:paraId="421D7974" w14:textId="77777777" w:rsidR="007A0530" w:rsidRPr="00614A82" w:rsidRDefault="007A0530" w:rsidP="007A0530">
      <w:pPr>
        <w:numPr>
          <w:ilvl w:val="0"/>
          <w:numId w:val="2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614A82">
        <w:rPr>
          <w:rFonts w:ascii="Times New Roman" w:eastAsia="Times New Roman" w:hAnsi="Times New Roman" w:cs="Times New Roman"/>
          <w:color w:val="000000"/>
          <w:lang w:eastAsia="x-none"/>
        </w:rPr>
        <w:t>wystąpienia okoliczności, których strony umowy nie były w stanie przewidzieć pomimo zachowania należytej staranności,</w:t>
      </w:r>
    </w:p>
    <w:p w14:paraId="7FC9219E" w14:textId="77777777" w:rsidR="007A0530" w:rsidRPr="00614A82" w:rsidRDefault="007A0530" w:rsidP="007A0530">
      <w:pPr>
        <w:numPr>
          <w:ilvl w:val="0"/>
          <w:numId w:val="28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614A82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zlecenia wykonania dodatkowych robót budowlanych, których wykonanie ma wpływ na termin realizacji robót objętych niniejszą umową. </w:t>
      </w:r>
    </w:p>
    <w:p w14:paraId="621B995E" w14:textId="77777777" w:rsidR="007A0530" w:rsidRPr="00614A82" w:rsidRDefault="007A0530" w:rsidP="007A053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614A82">
        <w:rPr>
          <w:rFonts w:ascii="Times New Roman" w:eastAsia="Times New Roman" w:hAnsi="Times New Roman" w:cs="Times New Roman"/>
        </w:rPr>
        <w:t xml:space="preserve">W przypadku wystąpienia którejkolwiek z okoliczności wymienionych wyżej termin wykonania umowy może być przedłużony o czas trwania tych okoliczności. </w:t>
      </w:r>
    </w:p>
    <w:p w14:paraId="61249F21" w14:textId="77777777" w:rsidR="008B7768" w:rsidRDefault="008B7768" w:rsidP="007A0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1" w:name="_GoBack"/>
      <w:bookmarkEnd w:id="1"/>
    </w:p>
    <w:p w14:paraId="0226EECF" w14:textId="096FEA08" w:rsidR="007A0530" w:rsidRPr="00614A82" w:rsidRDefault="007A0530" w:rsidP="007A0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14A82">
        <w:rPr>
          <w:rFonts w:ascii="Times New Roman" w:eastAsia="Times New Roman" w:hAnsi="Times New Roman" w:cs="Times New Roman"/>
          <w:b/>
          <w:bCs/>
          <w:color w:val="000000"/>
        </w:rPr>
        <w:t>§ 1</w:t>
      </w:r>
      <w:r w:rsidR="00127EBB" w:rsidRPr="00614A82">
        <w:rPr>
          <w:rFonts w:ascii="Times New Roman" w:eastAsia="Times New Roman" w:hAnsi="Times New Roman" w:cs="Times New Roman"/>
          <w:b/>
          <w:bCs/>
          <w:color w:val="000000"/>
        </w:rPr>
        <w:t>4</w:t>
      </w:r>
    </w:p>
    <w:p w14:paraId="2AA43BDD" w14:textId="77777777" w:rsidR="007A0530" w:rsidRPr="00614A82" w:rsidRDefault="007A0530" w:rsidP="007A0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14A82">
        <w:rPr>
          <w:rFonts w:ascii="Times New Roman" w:eastAsia="Times New Roman" w:hAnsi="Times New Roman" w:cs="Times New Roman"/>
          <w:b/>
          <w:bCs/>
          <w:color w:val="000000"/>
        </w:rPr>
        <w:t>POSTANOWIENIA KOŃCOWE</w:t>
      </w:r>
    </w:p>
    <w:p w14:paraId="79995DC2" w14:textId="77777777" w:rsidR="007A0530" w:rsidRPr="00614A82" w:rsidRDefault="007A0530" w:rsidP="007A0530">
      <w:pPr>
        <w:widowControl w:val="0"/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614A82">
        <w:rPr>
          <w:rFonts w:ascii="Times New Roman" w:eastAsia="Times New Roman" w:hAnsi="Times New Roman" w:cs="Times New Roman"/>
          <w:color w:val="000000"/>
        </w:rPr>
        <w:t>Wszelkie zmiany i uzupełnienia dotyczące niniejszej umowy wymagają pisemnej formy, pod rygorem nieważności.</w:t>
      </w:r>
    </w:p>
    <w:p w14:paraId="0BAECF78" w14:textId="32F017C7" w:rsidR="007A0530" w:rsidRPr="00614A82" w:rsidRDefault="007A0530" w:rsidP="007A0530">
      <w:pPr>
        <w:widowControl w:val="0"/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614A82">
        <w:rPr>
          <w:rFonts w:ascii="Times New Roman" w:eastAsia="Times New Roman" w:hAnsi="Times New Roman" w:cs="Times New Roman"/>
          <w:color w:val="000000"/>
        </w:rPr>
        <w:t xml:space="preserve">W sprawach nieuregulowanych niniejszą umową mają zastosowanie obowiązujące przepisy </w:t>
      </w:r>
      <w:r w:rsidR="005124ED" w:rsidRPr="00614A82">
        <w:rPr>
          <w:rFonts w:ascii="Times New Roman" w:eastAsia="Times New Roman" w:hAnsi="Times New Roman" w:cs="Times New Roman"/>
          <w:color w:val="000000"/>
        </w:rPr>
        <w:t>K</w:t>
      </w:r>
      <w:r w:rsidRPr="00614A82">
        <w:rPr>
          <w:rFonts w:ascii="Times New Roman" w:eastAsia="Times New Roman" w:hAnsi="Times New Roman" w:cs="Times New Roman"/>
          <w:color w:val="000000"/>
        </w:rPr>
        <w:t>odeksu cywilnego.</w:t>
      </w:r>
    </w:p>
    <w:p w14:paraId="4C59E8F6" w14:textId="77777777" w:rsidR="007A0530" w:rsidRPr="00614A82" w:rsidRDefault="007A0530" w:rsidP="007A0530">
      <w:pPr>
        <w:widowControl w:val="0"/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614A82">
        <w:rPr>
          <w:rFonts w:ascii="Times New Roman" w:eastAsia="Times New Roman" w:hAnsi="Times New Roman" w:cs="Times New Roman"/>
          <w:color w:val="000000"/>
        </w:rPr>
        <w:t>Ewentualne spory wynikłe na tle realizacji niniejszej umowy, które nie zostaną rozwiązane polubownie, strony oddadzą pod rozstrzygnięcie sądu właściwego dla siedziby zamawiającego.</w:t>
      </w:r>
    </w:p>
    <w:p w14:paraId="304B1250" w14:textId="6D19D181" w:rsidR="007A0530" w:rsidRPr="00614A82" w:rsidRDefault="007A0530" w:rsidP="007A0530">
      <w:pPr>
        <w:widowControl w:val="0"/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614A82">
        <w:rPr>
          <w:rFonts w:ascii="Times New Roman" w:eastAsia="Times New Roman" w:hAnsi="Times New Roman" w:cs="Times New Roman"/>
          <w:color w:val="000000"/>
        </w:rPr>
        <w:t xml:space="preserve">Umowę sporządzono w </w:t>
      </w:r>
      <w:r w:rsidR="008B7768">
        <w:rPr>
          <w:rFonts w:ascii="Times New Roman" w:eastAsia="Times New Roman" w:hAnsi="Times New Roman" w:cs="Times New Roman"/>
          <w:color w:val="000000"/>
        </w:rPr>
        <w:t>dwóch</w:t>
      </w:r>
      <w:r w:rsidRPr="00614A82">
        <w:rPr>
          <w:rFonts w:ascii="Times New Roman" w:eastAsia="Times New Roman" w:hAnsi="Times New Roman" w:cs="Times New Roman"/>
          <w:color w:val="000000"/>
        </w:rPr>
        <w:t xml:space="preserve"> j</w:t>
      </w:r>
      <w:r w:rsidR="008B7768">
        <w:rPr>
          <w:rFonts w:ascii="Times New Roman" w:eastAsia="Times New Roman" w:hAnsi="Times New Roman" w:cs="Times New Roman"/>
          <w:color w:val="000000"/>
        </w:rPr>
        <w:t>ednobrzmiących egzemplarzach po jednym dla każdej ze stron</w:t>
      </w:r>
      <w:r w:rsidRPr="00614A82">
        <w:rPr>
          <w:rFonts w:ascii="Times New Roman" w:eastAsia="Times New Roman" w:hAnsi="Times New Roman" w:cs="Times New Roman"/>
          <w:color w:val="000000"/>
        </w:rPr>
        <w:t>.</w:t>
      </w:r>
    </w:p>
    <w:p w14:paraId="47EA79CE" w14:textId="094FB9F8" w:rsidR="005124ED" w:rsidRPr="00614A82" w:rsidRDefault="005124ED" w:rsidP="007A0530">
      <w:pPr>
        <w:widowControl w:val="0"/>
        <w:tabs>
          <w:tab w:val="left" w:pos="426"/>
        </w:tabs>
        <w:suppressAutoHyphens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color w:val="000000"/>
        </w:rPr>
      </w:pPr>
    </w:p>
    <w:p w14:paraId="3EBB2B8D" w14:textId="48EA5F93" w:rsidR="007A0530" w:rsidRPr="00614A82" w:rsidRDefault="007A0530" w:rsidP="007A05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2616537" w14:textId="4D74CE83" w:rsidR="00D62468" w:rsidRPr="00614A82" w:rsidRDefault="00D62468" w:rsidP="007A05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5236823" w14:textId="0A5EB373" w:rsidR="00D62468" w:rsidRPr="00614A82" w:rsidRDefault="00D62468" w:rsidP="007A05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E17071C" w14:textId="77777777" w:rsidR="00D62468" w:rsidRPr="00614A82" w:rsidRDefault="00D62468" w:rsidP="007A05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48BF19B" w14:textId="2D828AED" w:rsidR="004F47B9" w:rsidRPr="00614A82" w:rsidRDefault="007A0530" w:rsidP="008B7768">
      <w:pPr>
        <w:ind w:firstLine="708"/>
        <w:rPr>
          <w:rFonts w:ascii="Times New Roman" w:hAnsi="Times New Roman" w:cs="Times New Roman"/>
          <w:b/>
          <w:bCs/>
        </w:rPr>
      </w:pPr>
      <w:r w:rsidRPr="00614A82">
        <w:rPr>
          <w:rFonts w:ascii="Times New Roman" w:eastAsia="Calibri" w:hAnsi="Times New Roman" w:cs="Times New Roman"/>
          <w:b/>
          <w:bCs/>
          <w:color w:val="000000"/>
        </w:rPr>
        <w:t xml:space="preserve">ZAMAWIAJĄCY                 </w:t>
      </w:r>
      <w:r w:rsidRPr="00614A82">
        <w:rPr>
          <w:rFonts w:ascii="Times New Roman" w:eastAsia="Calibri" w:hAnsi="Times New Roman" w:cs="Times New Roman"/>
          <w:b/>
          <w:bCs/>
          <w:color w:val="000000"/>
        </w:rPr>
        <w:tab/>
      </w:r>
      <w:r w:rsidRPr="00614A82">
        <w:rPr>
          <w:rFonts w:ascii="Times New Roman" w:eastAsia="Calibri" w:hAnsi="Times New Roman" w:cs="Times New Roman"/>
          <w:b/>
          <w:bCs/>
          <w:color w:val="000000"/>
        </w:rPr>
        <w:tab/>
      </w:r>
      <w:r w:rsidRPr="00614A82">
        <w:rPr>
          <w:rFonts w:ascii="Times New Roman" w:eastAsia="Calibri" w:hAnsi="Times New Roman" w:cs="Times New Roman"/>
          <w:b/>
          <w:bCs/>
          <w:color w:val="000000"/>
        </w:rPr>
        <w:tab/>
      </w:r>
      <w:r w:rsidRPr="00614A82">
        <w:rPr>
          <w:rFonts w:ascii="Times New Roman" w:eastAsia="Calibri" w:hAnsi="Times New Roman" w:cs="Times New Roman"/>
          <w:b/>
          <w:bCs/>
          <w:color w:val="000000"/>
        </w:rPr>
        <w:tab/>
      </w:r>
      <w:r w:rsidRPr="00614A82">
        <w:rPr>
          <w:rFonts w:ascii="Times New Roman" w:eastAsia="Calibri" w:hAnsi="Times New Roman" w:cs="Times New Roman"/>
          <w:b/>
          <w:bCs/>
          <w:color w:val="000000"/>
        </w:rPr>
        <w:tab/>
      </w:r>
      <w:r w:rsidRPr="00614A82">
        <w:rPr>
          <w:rFonts w:ascii="Times New Roman" w:eastAsia="Calibri" w:hAnsi="Times New Roman" w:cs="Times New Roman"/>
          <w:b/>
          <w:bCs/>
          <w:color w:val="000000"/>
        </w:rPr>
        <w:tab/>
        <w:t>WYKONAWCA</w:t>
      </w:r>
    </w:p>
    <w:sectPr w:rsidR="004F47B9" w:rsidRPr="00614A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9EC4A" w14:textId="77777777" w:rsidR="00A148E8" w:rsidRDefault="00A148E8" w:rsidP="007D5524">
      <w:pPr>
        <w:spacing w:after="0" w:line="240" w:lineRule="auto"/>
      </w:pPr>
      <w:r>
        <w:separator/>
      </w:r>
    </w:p>
  </w:endnote>
  <w:endnote w:type="continuationSeparator" w:id="0">
    <w:p w14:paraId="1E8EEE9A" w14:textId="77777777" w:rsidR="00A148E8" w:rsidRDefault="00A148E8" w:rsidP="007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EE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5054748"/>
      <w:docPartObj>
        <w:docPartGallery w:val="Page Numbers (Bottom of Page)"/>
        <w:docPartUnique/>
      </w:docPartObj>
    </w:sdtPr>
    <w:sdtEndPr/>
    <w:sdtContent>
      <w:p w14:paraId="65EA14B4" w14:textId="24C5F497" w:rsidR="007D5524" w:rsidRDefault="007D55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DB2">
          <w:rPr>
            <w:noProof/>
          </w:rPr>
          <w:t>1</w:t>
        </w:r>
        <w:r>
          <w:fldChar w:fldCharType="end"/>
        </w:r>
      </w:p>
    </w:sdtContent>
  </w:sdt>
  <w:p w14:paraId="2799AC2B" w14:textId="77777777" w:rsidR="007D5524" w:rsidRDefault="007D55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40064" w14:textId="77777777" w:rsidR="00A148E8" w:rsidRDefault="00A148E8" w:rsidP="007D5524">
      <w:pPr>
        <w:spacing w:after="0" w:line="240" w:lineRule="auto"/>
      </w:pPr>
      <w:r>
        <w:separator/>
      </w:r>
    </w:p>
  </w:footnote>
  <w:footnote w:type="continuationSeparator" w:id="0">
    <w:p w14:paraId="0EEF82CB" w14:textId="77777777" w:rsidR="00A148E8" w:rsidRDefault="00A148E8" w:rsidP="007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190C44D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35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1" w15:restartNumberingAfterBreak="0">
    <w:nsid w:val="00000011"/>
    <w:multiLevelType w:val="multilevel"/>
    <w:tmpl w:val="00000011"/>
    <w:name w:val="WWNum18"/>
    <w:lvl w:ilvl="0">
      <w:start w:val="1"/>
      <w:numFmt w:val="lowerLetter"/>
      <w:lvlText w:val="%1)"/>
      <w:lvlJc w:val="left"/>
      <w:pPr>
        <w:tabs>
          <w:tab w:val="num" w:pos="340"/>
        </w:tabs>
        <w:ind w:left="397" w:hanging="397"/>
      </w:pPr>
      <w:rPr>
        <w:rFonts w:cs="Tahoma"/>
        <w:color w:val="000000"/>
        <w:sz w:val="24"/>
      </w:rPr>
    </w:lvl>
    <w:lvl w:ilvl="1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/>
        <w:sz w:val="24"/>
      </w:r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2"/>
    <w:multiLevelType w:val="multilevel"/>
    <w:tmpl w:val="00000012"/>
    <w:name w:val="WW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A"/>
      </w:rPr>
    </w:lvl>
    <w:lvl w:ilvl="2">
      <w:start w:val="1"/>
      <w:numFmt w:val="lowerLetter"/>
      <w:lvlText w:val="%2.%3)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13"/>
    <w:multiLevelType w:val="multilevel"/>
    <w:tmpl w:val="00000013"/>
    <w:name w:val="WW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  <w:dstrike w:val="0"/>
        <w:color w:val="00000A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D"/>
    <w:multiLevelType w:val="multilevel"/>
    <w:tmpl w:val="0000001D"/>
    <w:name w:val="WW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21"/>
    <w:multiLevelType w:val="multilevel"/>
    <w:tmpl w:val="00000021"/>
    <w:name w:val="WWNum34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color w:val="000000"/>
        <w:sz w:val="24"/>
      </w:rPr>
    </w:lvl>
    <w:lvl w:ilvl="1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/>
        <w:sz w:val="24"/>
      </w:r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5"/>
    <w:multiLevelType w:val="multilevel"/>
    <w:tmpl w:val="00000025"/>
    <w:name w:val="WW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00000A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1070"/>
        </w:tabs>
        <w:ind w:left="107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2F"/>
    <w:multiLevelType w:val="multilevel"/>
    <w:tmpl w:val="608A09CA"/>
    <w:name w:val="WW8Num50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3B"/>
    <w:multiLevelType w:val="multilevel"/>
    <w:tmpl w:val="02C466C8"/>
    <w:name w:val="WWNum60"/>
    <w:lvl w:ilvl="0">
      <w:start w:val="1"/>
      <w:numFmt w:val="bullet"/>
      <w:lvlText w:val=""/>
      <w:lvlJc w:val="left"/>
      <w:pPr>
        <w:tabs>
          <w:tab w:val="num" w:pos="0"/>
        </w:tabs>
        <w:ind w:left="1506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226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6" w:hanging="360"/>
      </w:pPr>
      <w:rPr>
        <w:rFonts w:ascii="Wingdings" w:hAnsi="Wingdings"/>
      </w:rPr>
    </w:lvl>
  </w:abstractNum>
  <w:abstractNum w:abstractNumId="10" w15:restartNumberingAfterBreak="0">
    <w:nsid w:val="00000048"/>
    <w:multiLevelType w:val="multilevel"/>
    <w:tmpl w:val="00000048"/>
    <w:name w:val="WW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294260"/>
    <w:multiLevelType w:val="hybridMultilevel"/>
    <w:tmpl w:val="7BFA8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7AFA8C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11642B"/>
    <w:multiLevelType w:val="hybridMultilevel"/>
    <w:tmpl w:val="CFFEF3DC"/>
    <w:name w:val="WW8Num1013"/>
    <w:lvl w:ilvl="0" w:tplc="BEE863D2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b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FA59CB"/>
    <w:multiLevelType w:val="hybridMultilevel"/>
    <w:tmpl w:val="F03E1B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3BA310E"/>
    <w:multiLevelType w:val="hybridMultilevel"/>
    <w:tmpl w:val="3B023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8104F7"/>
    <w:multiLevelType w:val="hybridMultilevel"/>
    <w:tmpl w:val="32E83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211E8E"/>
    <w:multiLevelType w:val="hybridMultilevel"/>
    <w:tmpl w:val="A470D9E4"/>
    <w:lvl w:ilvl="0" w:tplc="257AFF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02"/>
        </w:tabs>
        <w:ind w:left="17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22"/>
        </w:tabs>
        <w:ind w:left="24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42"/>
        </w:tabs>
        <w:ind w:left="31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62"/>
        </w:tabs>
        <w:ind w:left="38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82"/>
        </w:tabs>
        <w:ind w:left="45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02"/>
        </w:tabs>
        <w:ind w:left="53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22"/>
        </w:tabs>
        <w:ind w:left="60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42"/>
        </w:tabs>
        <w:ind w:left="6742" w:hanging="180"/>
      </w:pPr>
    </w:lvl>
  </w:abstractNum>
  <w:abstractNum w:abstractNumId="17" w15:restartNumberingAfterBreak="0">
    <w:nsid w:val="19057A34"/>
    <w:multiLevelType w:val="hybridMultilevel"/>
    <w:tmpl w:val="E73687D6"/>
    <w:lvl w:ilvl="0" w:tplc="8FBEED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22831"/>
    <w:multiLevelType w:val="singleLevel"/>
    <w:tmpl w:val="6D026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</w:abstractNum>
  <w:abstractNum w:abstractNumId="19" w15:restartNumberingAfterBreak="0">
    <w:nsid w:val="348C149A"/>
    <w:multiLevelType w:val="multilevel"/>
    <w:tmpl w:val="8AA082B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837"/>
        </w:tabs>
        <w:ind w:left="1837" w:hanging="360"/>
      </w:pPr>
      <w:rPr>
        <w:rFonts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737"/>
        </w:tabs>
        <w:ind w:left="2737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hint="default"/>
      </w:rPr>
    </w:lvl>
  </w:abstractNum>
  <w:abstractNum w:abstractNumId="20" w15:restartNumberingAfterBreak="0">
    <w:nsid w:val="38195E6F"/>
    <w:multiLevelType w:val="hybridMultilevel"/>
    <w:tmpl w:val="DB12BF04"/>
    <w:lvl w:ilvl="0" w:tplc="257AFF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A972B7"/>
    <w:multiLevelType w:val="multilevel"/>
    <w:tmpl w:val="68284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2" w15:restartNumberingAfterBreak="0">
    <w:nsid w:val="3B197391"/>
    <w:multiLevelType w:val="hybridMultilevel"/>
    <w:tmpl w:val="A0C062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9F5942"/>
    <w:multiLevelType w:val="multilevel"/>
    <w:tmpl w:val="0EFC2D8E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837"/>
        </w:tabs>
        <w:ind w:left="1837" w:hanging="360"/>
      </w:pPr>
      <w:rPr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737"/>
        </w:tabs>
        <w:ind w:left="2737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4" w15:restartNumberingAfterBreak="0">
    <w:nsid w:val="40CD3CB2"/>
    <w:multiLevelType w:val="hybridMultilevel"/>
    <w:tmpl w:val="B46C43CA"/>
    <w:lvl w:ilvl="0" w:tplc="11D449AA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B72D24"/>
    <w:multiLevelType w:val="hybridMultilevel"/>
    <w:tmpl w:val="9F645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9CCA6CC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D19EA"/>
    <w:multiLevelType w:val="hybridMultilevel"/>
    <w:tmpl w:val="CE20496A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0E06F2E"/>
    <w:multiLevelType w:val="hybridMultilevel"/>
    <w:tmpl w:val="ACDE59A4"/>
    <w:lvl w:ilvl="0" w:tplc="6BE476D0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330E1"/>
    <w:multiLevelType w:val="hybridMultilevel"/>
    <w:tmpl w:val="8624B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F24D9"/>
    <w:multiLevelType w:val="hybridMultilevel"/>
    <w:tmpl w:val="9CC84C56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C94980"/>
    <w:multiLevelType w:val="multilevel"/>
    <w:tmpl w:val="F3ACC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2007"/>
        </w:tabs>
        <w:ind w:left="0" w:firstLine="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0" w:firstLine="0"/>
      </w:pPr>
      <w:rPr>
        <w:rFonts w:ascii="Tahoma" w:eastAsia="Times New Roman" w:hAnsi="Tahoma" w:cs="Tahoma"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7167"/>
        </w:tabs>
        <w:ind w:left="0" w:firstLine="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0" w:firstLine="0"/>
      </w:pPr>
    </w:lvl>
  </w:abstractNum>
  <w:abstractNum w:abstractNumId="31" w15:restartNumberingAfterBreak="0">
    <w:nsid w:val="733E56A1"/>
    <w:multiLevelType w:val="hybridMultilevel"/>
    <w:tmpl w:val="FFBA068A"/>
    <w:lvl w:ilvl="0" w:tplc="D406A7A6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8D41C58"/>
    <w:multiLevelType w:val="hybridMultilevel"/>
    <w:tmpl w:val="0024B1A0"/>
    <w:lvl w:ilvl="0" w:tplc="1F6CC4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77BEF"/>
    <w:multiLevelType w:val="multilevel"/>
    <w:tmpl w:val="C570174E"/>
    <w:name w:val="WW8Num494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8"/>
    <w:lvlOverride w:ilvl="0">
      <w:startOverride w:val="1"/>
    </w:lvlOverride>
  </w:num>
  <w:num w:numId="2">
    <w:abstractNumId w:val="30"/>
  </w:num>
  <w:num w:numId="3">
    <w:abstractNumId w:val="28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6"/>
  </w:num>
  <w:num w:numId="30">
    <w:abstractNumId w:val="20"/>
  </w:num>
  <w:num w:numId="31">
    <w:abstractNumId w:val="23"/>
  </w:num>
  <w:num w:numId="32">
    <w:abstractNumId w:val="33"/>
  </w:num>
  <w:num w:numId="33">
    <w:abstractNumId w:val="19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30"/>
    <w:rsid w:val="00067F28"/>
    <w:rsid w:val="000F40D6"/>
    <w:rsid w:val="00127EBB"/>
    <w:rsid w:val="00284B62"/>
    <w:rsid w:val="00292174"/>
    <w:rsid w:val="002A3E18"/>
    <w:rsid w:val="002F2903"/>
    <w:rsid w:val="0038475B"/>
    <w:rsid w:val="00496619"/>
    <w:rsid w:val="004D38B2"/>
    <w:rsid w:val="004F47B9"/>
    <w:rsid w:val="005053E1"/>
    <w:rsid w:val="005124ED"/>
    <w:rsid w:val="00541982"/>
    <w:rsid w:val="00606DB2"/>
    <w:rsid w:val="00614A82"/>
    <w:rsid w:val="006B59C2"/>
    <w:rsid w:val="006C48CC"/>
    <w:rsid w:val="0077733B"/>
    <w:rsid w:val="007A0530"/>
    <w:rsid w:val="007D5524"/>
    <w:rsid w:val="007D6C4E"/>
    <w:rsid w:val="008760D1"/>
    <w:rsid w:val="008B7768"/>
    <w:rsid w:val="008F6288"/>
    <w:rsid w:val="009158FD"/>
    <w:rsid w:val="009A6EDE"/>
    <w:rsid w:val="009F5CBA"/>
    <w:rsid w:val="00A148E8"/>
    <w:rsid w:val="00B469D3"/>
    <w:rsid w:val="00B46FBE"/>
    <w:rsid w:val="00D62468"/>
    <w:rsid w:val="00D9784D"/>
    <w:rsid w:val="00DD75D0"/>
    <w:rsid w:val="00DE5955"/>
    <w:rsid w:val="00E519D4"/>
    <w:rsid w:val="00EC5580"/>
    <w:rsid w:val="00ED0B28"/>
    <w:rsid w:val="00EF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C737D"/>
  <w15:chartTrackingRefBased/>
  <w15:docId w15:val="{1D0504EE-22BE-402D-B6B9-3C94C047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9D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55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524"/>
  </w:style>
  <w:style w:type="paragraph" w:styleId="Stopka">
    <w:name w:val="footer"/>
    <w:basedOn w:val="Normalny"/>
    <w:link w:val="StopkaZnak"/>
    <w:uiPriority w:val="99"/>
    <w:unhideWhenUsed/>
    <w:rsid w:val="007D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3367</Words>
  <Characters>20207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Dell</cp:lastModifiedBy>
  <cp:revision>2</cp:revision>
  <cp:lastPrinted>2021-08-19T12:07:00Z</cp:lastPrinted>
  <dcterms:created xsi:type="dcterms:W3CDTF">2021-08-24T09:26:00Z</dcterms:created>
  <dcterms:modified xsi:type="dcterms:W3CDTF">2021-08-24T09:26:00Z</dcterms:modified>
</cp:coreProperties>
</file>