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body>
    <w:p>
      <w:pPr>
        <w:spacing w:after="0"/>
        <w:ind w:left="0"/>
        <w:jc w:val="left"/>
      </w:pPr>
      <w:bookmarkStart w:name="idc10" w:id="0"/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  <w:sz w:val="22"/>
        </w:rPr>
        <w:t xml:space="preserve">CID: </w:t>
      </w:r>
      <w:r>
        <w:rPr>
          <w:rFonts w:ascii="Calibri" w:hAnsi="Calibri" w:eastAsia="Calibri" w:cs="Calibri"/>
          <w:b/>
          <w:i w:val="false"/>
          <w:color w:val="000000"/>
          <w:sz w:val="22"/>
        </w:rPr>
        <w:t>66F3-4CCD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końcowe z realizacji programu ochrony powietrza lub jego aktualizacji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I. Informacja ogólna na temat sprawozdania końcowego z realizacji programu ochrony powietrza</w:t>
      </w:r>
    </w:p>
    <w:bookmarkStart w:name="idc14" w:id="1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8419"/>
        <w:gridCol w:w="4623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2020-2023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PL0404PM10dBaPa_2018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15-w-lbl" w:id="2"/>
            <w:bookmarkEnd w:id="2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końcowe z realizacji programu ochrony powietrza</w:t>
            </w:r>
            <w:bookmarkStart w:name="idc15-w-lbl" w:id="3"/>
            <w:bookmarkEnd w:id="3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waganiec.biuletyn.net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Gmina Waganiec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Dworcowa 11, Waganiec, 87-731 Waganiec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17-w-lbl" w:id="4"/>
            <w:bookmarkEnd w:id="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c17-w-lbl" w:id="5"/>
            <w:bookmarkEnd w:id="5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Wojciech Mańkowski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19-w-lbl" w:id="6"/>
            <w:bookmarkEnd w:id="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c19-w-lbl" w:id="7"/>
            <w:bookmarkEnd w:id="7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542830044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1b-w-lbl" w:id="8"/>
            <w:bookmarkEnd w:id="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c1b-w-lbl" w:id="9"/>
            <w:bookmarkEnd w:id="9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wojciech.mankowski@waganiec.pl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1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3322"/>
        <w:gridCol w:w="9720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PL0404_ZSO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Ograniczenie emisji z instalacji o małej mocy do 1 MW, w których następuje spalanie paliw stałych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0418kpoBaPa111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1e-w-lbl" w:id="10"/>
            <w:bookmarkEnd w:id="1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c1e-w-lbl" w:id="11"/>
            <w:bookmarkEnd w:id="11"/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Zastąpienie niskosprawnych urządzeń grzewczych opalanych paliwami stałymi podłączeniem do sieci ciepłowniczej lub kotłami na ogrzewanie gazowe, elektryczne, zasilanymi olejem opałowym, OZE lub kotłami węglowymi/na biomasę spełniającymi wymagania ekoprojektu w budynkach mieszkalnych, lokalach, budynkach użyteczności publicznej, budynkach usługowych, produkcyjnych i handlowych. Prowadzenie działań termomodernizacyjnych w celu zwiększenia efektywności energetycznej budynków, w których dokonywana jest wymiana urządzeń grzewczych.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Waganiec gm. wiejska 0401082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lipiec 2020 - lipiec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Ariany; Bertowo; Brudnowo; Byzie; Józefowo; Kaźmierzyn; Konstantynowo; Michalin; Michalinek; Niszczewy; Nowy Zbrachlin; Plebanka; Sierzchowo; Siutkowo; Waganiec; Waganiec: Kujawska, ul. Osiedlowa; Wiktoryn; Wójtówka; Wólne; Włoszyca; Zakrzewo; Zbrachlin; Śliwkowo</w:t>
            </w:r>
          </w:p>
          <w:p>
            <w:pPr>
              <w:spacing w:after="0"/>
              <w:ind w:left="0"/>
              <w:jc w:val="left"/>
            </w:pPr>
            <w:bookmarkStart w:name="idc20" w:id="1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nowo wybudowanych budynków mieszkalnych lub lokali, które wykorzystują niskoemisyjne lub zeroemisyjne źródła ciepła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2"/>
          <w:p>
            <w:pPr>
              <w:spacing w:after="0"/>
              <w:ind w:left="0"/>
              <w:jc w:val="left"/>
            </w:pPr>
            <w:bookmarkStart w:name="idc21" w:id="1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zlikwidowanych kotłów na paliwo stałe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86</w:t>
                  </w:r>
                </w:p>
              </w:tc>
            </w:tr>
          </w:tbl>
          <w:p/>
          <w:bookmarkEnd w:id="13"/>
          <w:p>
            <w:pPr>
              <w:spacing w:after="0"/>
              <w:ind w:left="0"/>
              <w:jc w:val="left"/>
            </w:pPr>
            <w:bookmarkStart w:name="idc22" w:id="14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[szt.] budynków, w tym jednorodzinnych i wielorodzinnych lub lokali, w których została dokonana: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800"/>
              <w:gridCol w:w="4800"/>
            </w:tblGrid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podłączenie do sieci cieplnej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paliwa węglowego na gazowe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instalacja pompy ciepła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ręczne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automatycznie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ręcznie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automatycznie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ogrzewania węglowego na elektryczne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paliwa węglowego na olejowe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paliwa na gazowe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paliwa na olejowe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ręczny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automatyczny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ręczny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automatyczny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do sieci cieplnej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pompy ciepła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zastosowanie ogrzewania elektrycznego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4"/>
          <w:p>
            <w:pPr>
              <w:spacing w:after="0"/>
              <w:ind w:left="0"/>
              <w:jc w:val="left"/>
            </w:pPr>
            <w:bookmarkStart w:name="idc23" w:id="15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[m²] budynków, w tym jednorodzinnych i wielorodzinnych lub lokali, w których została dokonana: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800"/>
              <w:gridCol w:w="4800"/>
            </w:tblGrid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podłączenie do sieci cieplnej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paliwa węglowego na gazowe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777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instalacja pompy ciepła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4432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ręczne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automatycznie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2934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ręcznie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automatycznie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2388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ogrzewania węglowego na elektryczne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120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paliwa węglowego na olejowe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280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paliwa na gazowe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126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paliwa na olejowe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ręczny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automatyczny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400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ręczny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automatyczny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350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do sieci cieplnej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pompy ciepła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zastosowanie ogrzewania elektrycznego</w:t>
                  </w:r>
                </w:p>
              </w:tc>
              <w:tc>
                <w:tcPr>
                  <w:tcW w:w="48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5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[kg/rok]</w:t>
            </w:r>
          </w:p>
          <w:p>
            <w:pPr>
              <w:spacing w:after="0"/>
              <w:ind w:left="0"/>
              <w:jc w:val="left"/>
            </w:pPr>
            <w:bookmarkStart w:name="idc24" w:id="16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PM10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40"/>
            </w:tblGrid>
            <w:tr>
              <w:trPr>
                <w:trHeight w:val="30" w:hRule="atLeast"/>
              </w:trPr>
              <w:tc>
                <w:tcPr>
                  <w:tcW w:w="12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5,74</w:t>
                  </w:r>
                </w:p>
              </w:tc>
            </w:tr>
          </w:tbl>
          <w:p/>
          <w:bookmarkEnd w:id="16"/>
          <w:p>
            <w:pPr>
              <w:spacing w:after="0"/>
              <w:ind w:left="0"/>
              <w:jc w:val="left"/>
            </w:pPr>
            <w:bookmarkStart w:name="idc25" w:id="17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B(a)P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520"/>
            </w:tblGrid>
            <w:tr>
              <w:trPr>
                <w:trHeight w:val="30" w:hRule="atLeast"/>
              </w:trPr>
              <w:tc>
                <w:tcPr>
                  <w:tcW w:w="25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0,002732</w:t>
                  </w:r>
                </w:p>
              </w:tc>
            </w:tr>
          </w:tbl>
          <w:p/>
          <w:bookmarkEnd w:id="17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2759189,11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93239,75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938288,39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173968,80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1365635,10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619541,29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20935,82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210680,89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39062,51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306636,23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33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26-w-lbl" w:id="18"/>
            <w:bookmarkEnd w:id="1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c26-w-lbl" w:id="19"/>
            <w:bookmarkEnd w:id="19"/>
          </w:p>
        </w:tc>
        <w:tc>
          <w:tcPr>
            <w:tcW w:w="9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4715"/>
        <w:gridCol w:w="8327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PL0404_EE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Edukacja ekologiczna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0418kpoBaPa111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28-w-lbl" w:id="20"/>
            <w:bookmarkEnd w:id="2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c28-w-lbl" w:id="21"/>
            <w:bookmarkEnd w:id="21"/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Prowadzenie akcji edukacyjnych uświadamiających mieszkańcom: zagrożenia dla zdrowia, jakie niesie ze sobą zanieczyszczenie powietrza; wpływ spalania paliw niskiej jakości oraz odpadów na jakość powietrza oraz informowanie mieszkańców o zakazach związanych z postępowaniem z odpadami oraz wynikających z uchwały antysmogowej.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Waganiec gm. wiejska 0401082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październik 2020 - czerwiec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2a" w:id="2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placówek oświatowych objętych edukacją ekologiczną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8</w:t>
                  </w:r>
                </w:p>
              </w:tc>
            </w:tr>
          </w:tbl>
          <w:p/>
          <w:bookmarkEnd w:id="22"/>
          <w:p>
            <w:pPr>
              <w:spacing w:after="0"/>
              <w:ind w:left="0"/>
              <w:jc w:val="left"/>
            </w:pPr>
            <w:bookmarkStart w:name="idc2b" w:id="2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kampanii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</w:tbl>
          <w:p/>
          <w:bookmarkEnd w:id="23"/>
          <w:p>
            <w:pPr>
              <w:spacing w:after="0"/>
              <w:ind w:left="0"/>
              <w:jc w:val="left"/>
            </w:pPr>
            <w:bookmarkStart w:name="idc2c" w:id="24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akcji szkolnych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</w:t>
                  </w:r>
                </w:p>
              </w:tc>
            </w:tr>
          </w:tbl>
          <w:p/>
          <w:bookmarkEnd w:id="24"/>
          <w:p>
            <w:pPr>
              <w:spacing w:after="0"/>
              <w:ind w:left="0"/>
              <w:jc w:val="left"/>
            </w:pPr>
            <w:bookmarkStart w:name="idc2d" w:id="25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konferencji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25"/>
          <w:p>
            <w:pPr>
              <w:spacing w:after="0"/>
              <w:ind w:left="0"/>
              <w:jc w:val="left"/>
            </w:pPr>
            <w:bookmarkStart w:name="idc2e" w:id="26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osób objętych działaniami informacyjnymi i edukacyjnymi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080"/>
            </w:tblGrid>
            <w:tr>
              <w:trPr>
                <w:trHeight w:val="30" w:hRule="atLeast"/>
              </w:trPr>
              <w:tc>
                <w:tcPr>
                  <w:tcW w:w="10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164</w:t>
                  </w:r>
                </w:p>
              </w:tc>
            </w:tr>
          </w:tbl>
          <w:p/>
          <w:bookmarkEnd w:id="26"/>
          <w:p>
            <w:pPr>
              <w:spacing w:after="0"/>
              <w:ind w:left="0"/>
              <w:jc w:val="left"/>
            </w:pPr>
            <w:bookmarkStart w:name="idc2f" w:id="27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przygotowanych materiałów edukacyjnych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</w:t>
                  </w:r>
                </w:p>
              </w:tc>
            </w:tr>
          </w:tbl>
          <w:p/>
          <w:bookmarkEnd w:id="27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47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30-w-lbl" w:id="28"/>
            <w:bookmarkEnd w:id="2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c30-w-lbl" w:id="29"/>
            <w:bookmarkEnd w:id="29"/>
          </w:p>
        </w:tc>
        <w:tc>
          <w:tcPr>
            <w:tcW w:w="83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6000"/>
        <w:gridCol w:w="7042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PL0404_KPP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Prowadzenie kontroli przestrzegania przepisów ograniczających używanie paliw lub urządzeń do celów grzewczych oraz zakazu spalania odpadów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0418kpoBaPa111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32-w-lbl" w:id="30"/>
            <w:bookmarkEnd w:id="3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c32-w-lbl" w:id="31"/>
            <w:bookmarkEnd w:id="31"/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Działalność kontrolna w zakresie przestrzegania zakazu spalania odpadów w kotłach i piecach, wypalania traw i łąk oraz przestrzegania zapisów wynikających z tzw. uchwały antysmogowej, o której mowa w art. 96 ustawy POŚ.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Waganiec gm. wiejska 0401082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październik 2020 - marzec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krótkoterminowe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34" w:id="3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kontroli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18</w:t>
                  </w:r>
                </w:p>
              </w:tc>
            </w:tr>
          </w:tbl>
          <w:p/>
          <w:bookmarkEnd w:id="32"/>
          <w:p>
            <w:pPr>
              <w:spacing w:after="0"/>
              <w:ind w:left="0"/>
              <w:jc w:val="left"/>
            </w:pPr>
            <w:bookmarkStart w:name="idc35" w:id="3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popełnionych wykroczeń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3"/>
          <w:p>
            <w:pPr>
              <w:spacing w:after="0"/>
              <w:ind w:left="0"/>
              <w:jc w:val="left"/>
            </w:pPr>
            <w:bookmarkStart w:name="idc36" w:id="34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udzielonych pouczeń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4"/>
          <w:p>
            <w:pPr>
              <w:spacing w:after="0"/>
              <w:ind w:left="0"/>
              <w:jc w:val="left"/>
            </w:pPr>
            <w:bookmarkStart w:name="idc37" w:id="35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wystawionych mandatów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5"/>
          <w:p>
            <w:pPr>
              <w:spacing w:after="0"/>
              <w:ind w:left="0"/>
              <w:jc w:val="left"/>
            </w:pPr>
            <w:bookmarkStart w:name="idc38" w:id="36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spraw skierowanych do sądu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6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PLN), źródła finansowania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całkowita poniesionych kosztów (w EUR), źródła finansowania</w:t>
            </w:r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6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39-w-lbl" w:id="37"/>
            <w:bookmarkEnd w:id="37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c39-w-lbl" w:id="38"/>
            <w:bookmarkEnd w:id="38"/>
          </w:p>
        </w:tc>
        <w:tc>
          <w:tcPr>
            <w:tcW w:w="7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kosztów realizacji działań naprawczych</w:t>
      </w:r>
    </w:p>
    <w:bookmarkStart w:name="idc3d" w:id="39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6"/>
        <w:gridCol w:w="1600"/>
        <w:gridCol w:w="1440"/>
      </w:tblGrid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PLN</w:t>
            </w:r>
          </w:p>
        </w:tc>
        <w:bookmarkStart w:name="idc3e" w:id="40"/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EUR</w:t>
            </w:r>
          </w:p>
        </w:tc>
        <w:bookmarkEnd w:id="40"/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wysokość całkowita kosztów, w tym: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2759189,11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619541,29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własne JST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93239,75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20935,82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WFOŚiGW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938288,39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210680,89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NFOŚiGW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RPO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173968,80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39062,51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POIŚ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Inne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1365635,10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306636,23</w:t>
            </w:r>
          </w:p>
        </w:tc>
      </w:tr>
    </w:tbl>
    <w:bookmarkEnd w:id="39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efektów ekologicznych</w:t>
      </w:r>
    </w:p>
    <w:bookmarkStart w:name="idc3f" w:id="41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2472"/>
        <w:gridCol w:w="6660"/>
      </w:tblGrid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Nazwa substancji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[Mg/rok]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PM10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5,74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PM2,5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B(a)P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0,002732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Benzen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Arsen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Nikiel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SO₂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NOx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CO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NMLZO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</w:tbl>
    <w:bookmarkEnd w:id="41"/>
    <w:bookmarkStart w:name="idc40" w:id="42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Objaśnienia: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1)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Informacja dotycząca sprawozdania końcowego z realizacji programu ochrony powietrza jest tożsama z informacją dotyczącą sprawozdania końcowego z realizacji aktualizacji programu ochrony powietrza.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2)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strefy określony zgodnie z art. 87 ust. 2a ustawy z dnia 27 kwietnia 2001 r. – Prawo ochrony środowiska (Dz. U. z 2022 r. poz. 2556, z późn. zm.) w załączniku do tej ustawy.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3)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4)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5)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a) kod kraju (dwa znaki: PL),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b) kod województwa (dwa znaki),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d) kod strefy,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e) symbol zanieczyszczenia,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f) symbol czasu uśredniania (h/d/a/8) stężeń przekraczających poziom dopuszczalny lub poziom docelowy,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g) numer kolejny obszaru przekroczeń w strefie (dwa znaki).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Poszczególne pola należy oddzielać znakiem podkreślenia.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Przykład: PL_Mz_2018_PM10_d_01.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6)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Zakres informacji do uwzględnienia w sprawozdaniu końcowym z realizacji programu ochrony powietrza lub jego aktualizacji, o których mowa w pkt 2 poz. 12 i 13, nie dotyczy urzędu miasta/urzędu gminy/starostwa powiatowego.</w:t>
      </w:r>
    </w:p>
    <w:bookmarkEnd w:id="42"/>
    <w:bookmarkStart w:name="idc41" w:id="43"/>
    <w:p>
      <w:pPr>
        <w:pageBreakBefore/>
        <w:spacing w:after="0"/>
        <w:ind w:left="0"/>
        <w:jc w:val="left"/>
      </w:pPr>
      <w:bookmarkStart w:name="idc42" w:id="44"/>
    </w:p>
    <w:bookmarkEnd w:id="44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z realizacji planu działań krótkoterminowych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bookmarkStart w:name="idc49" w:id="45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Nie realizowano planu działań krótkoterminowych</w:t>
      </w:r>
    </w:p>
    <w:bookmarkEnd w:id="45"/>
    <w:bookmarkEnd w:id="43"/>
    <w:bookmarkEnd w:id="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docDefaults>
    <w:rPrDefault>
      <w:rPr>
        <w:rFonts w:ascii="Calibri" w:hAnsi="Calibri" w:eastAsia="Calibri" w:cs="Calibri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  <w:rPr>
      <w:lang w:val="pl-PL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