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b9c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297E-409C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okresowe z realizacji programu ochrony powietrza oraz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okresowego z realizacji programu ochrony powietrza</w:t>
      </w:r>
    </w:p>
    <w:bookmarkStart w:name="idba0" w:id="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8419"/>
        <w:gridCol w:w="4623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PL0404PM10dBaPa_2018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ba1-w-lbl" w:id="2"/>
            <w:bookmarkEnd w:id="2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name="idba1-w-lbl" w:id="3"/>
            <w:bookmarkEnd w:id="3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waganiec.biuletyn.net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Waganiec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Dworcowa 11, Waganiec, 87-731 Waganiec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ba3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ba3-w-lbl" w:id="5"/>
            <w:bookmarkEnd w:id="5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Wojciech Mańkowski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ba5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ba5-w-lbl" w:id="7"/>
            <w:bookmarkEnd w:id="7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542830044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ba7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ba7-w-lbl" w:id="9"/>
            <w:bookmarkEnd w:id="9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wojciech.mankowski@waganiec.pl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3500"/>
        <w:gridCol w:w="9542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PL0404_ZSO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Ograniczenie emisji z instalacji o małej mocy do 1 MW, w których następuje spalanie paliw stałych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0418kpoBaPa111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baa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baa-w-lbl" w:id="11"/>
            <w:bookmarkEnd w:id="11"/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Zastąpienie niskosprawnych urządzeń grzewczych opalanych paliwami stałymi podłączeniem do sieci ciepłowniczej lub kotłami na ogrzewanie gazowe, elektryczne, zasilanymi olejem opałowym, OZE lub kotłami węglowymi/na biomasę spełniającymi wymagania ekoprojektu w budynkach mieszkalnych, lokalach, budynkach użyteczności publicznej, budynkach usługowych, produkcyjnych i handlowych. Prowadzenie działań termomodernizacyjnych w celu zwiększenia efektywności energetycznej budynków, w których dokonywana jest wymiana urządzeń grzewczych.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 gm. wiejska 0401082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2023 -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56 %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Ariany; Bertowo; Józefowo; Kaźmierzyn; Nowy Zbrachlin; Plebanka; Waganiec: Kujawska, ul. Osiedlowa; Wiktoryn; Wólne; Śliwkowo</w:t>
            </w:r>
          </w:p>
          <w:p>
            <w:pPr>
              <w:spacing w:after="0"/>
              <w:ind w:left="0"/>
              <w:jc w:val="left"/>
            </w:pPr>
            <w:bookmarkStart w:name="idbac" w:id="1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nowo wybudowanych budynków mieszkalnych lub lokali, które wykorzystują niskoemisyjne lub zeroemisyjne źródła ciepła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2"/>
          <w:p>
            <w:pPr>
              <w:spacing w:after="0"/>
              <w:ind w:left="0"/>
              <w:jc w:val="left"/>
            </w:pPr>
            <w:bookmarkStart w:name="idbad" w:id="1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zlikwidowanych kotłów na paliwo stałe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15</w:t>
                  </w:r>
                </w:p>
              </w:tc>
            </w:tr>
          </w:tbl>
          <w:p/>
          <w:bookmarkEnd w:id="13"/>
          <w:p>
            <w:pPr>
              <w:spacing w:after="0"/>
              <w:ind w:left="0"/>
              <w:jc w:val="left"/>
            </w:pPr>
            <w:bookmarkStart w:name="idbae" w:id="1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[szt.] budynków, w tym jednorodzinnych i wielorodzinnych lub lokali, w których została dokonana: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711"/>
              <w:gridCol w:w="4711"/>
            </w:tblGrid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cieplnej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gazowe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instalacja pompy ciepła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ręcznie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automatycznie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ogrzewania węglowego na elektryczne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olejowe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gazowe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olejowe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ręczny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automatyczny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4"/>
          <w:p>
            <w:pPr>
              <w:spacing w:after="0"/>
              <w:ind w:left="0"/>
              <w:jc w:val="left"/>
            </w:pPr>
            <w:bookmarkStart w:name="idbaf" w:id="1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[m²] budynków, w tym jednorodzinnych i wielorodzinnych lub lokali, w których została dokonana: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711"/>
              <w:gridCol w:w="4711"/>
            </w:tblGrid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cieplnej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gazowe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instalacja pompy ciepła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174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ręczne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węglowy spełniający wymagania ekoprojektu, zasilany automatycznie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684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ręcznie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kotła na nowy kocioł na biomasę spełniający wymagania ekoprojektu, zasilany automatycznie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967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ogrzewania węglowego na elektryczne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zmiana paliwa węglowego na olejowe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gazowe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paliwa na olejowe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ręczny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węglowy spełniający wymagania ekoprojektu, automatyczny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ręczny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zmiana kotła na biomasę spełniający wymagania ekoprojektu, automatyczny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do sieci cieplnej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podłączenie pompy ciepła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i likwidacja kotła węglowego poprzez zastosowanie ogrzewania elektrycznego</w:t>
                  </w:r>
                </w:p>
              </w:tc>
              <w:tc>
                <w:tcPr>
                  <w:tcW w:w="47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5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  <w:p>
            <w:pPr>
              <w:spacing w:after="0"/>
              <w:ind w:left="0"/>
              <w:jc w:val="left"/>
            </w:pPr>
            <w:bookmarkStart w:name="idbb0" w:id="1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PM10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0,93</w:t>
                  </w:r>
                </w:p>
              </w:tc>
            </w:tr>
          </w:tbl>
          <w:p/>
          <w:bookmarkEnd w:id="16"/>
          <w:p>
            <w:pPr>
              <w:spacing w:after="0"/>
              <w:ind w:left="0"/>
              <w:jc w:val="left"/>
            </w:pPr>
            <w:bookmarkStart w:name="idbb1" w:id="1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B(a)P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520"/>
            </w:tblGrid>
            <w:tr>
              <w:trPr>
                <w:trHeight w:val="30" w:hRule="atLeast"/>
              </w:trPr>
              <w:tc>
                <w:tcPr>
                  <w:tcW w:w="25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0,000433</w:t>
                  </w:r>
                </w:p>
              </w:tc>
            </w:tr>
          </w:tbl>
          <w:p/>
          <w:bookmarkEnd w:id="17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328680,56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136845,46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192835,10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73801,10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30726,93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43298,70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bb2-w-lbl" w:id="18"/>
            <w:bookmarkEnd w:id="1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bb2-w-lbl" w:id="19"/>
            <w:bookmarkEnd w:id="19"/>
          </w:p>
        </w:tc>
        <w:tc>
          <w:tcPr>
            <w:tcW w:w="95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4931"/>
        <w:gridCol w:w="8111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PL0404_EE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Edukacja ekologiczna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0418kpoBaPa111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bb4-w-lbl" w:id="20"/>
            <w:bookmarkEnd w:id="2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bb4-w-lbl" w:id="21"/>
            <w:bookmarkEnd w:id="21"/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Prowadzenie akcji edukacyjnych uświadamiających mieszkańcom: zagrożenia dla zdrowia, jakie niesie ze sobą zanieczyszczenie powietrza; wpływ spalania paliw niskiej jakości oraz odpadów na jakość powietrza oraz informowanie mieszkańców o zakazach związanych z postępowaniem z odpadami oraz wynikających z uchwały antysmogowej.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 gm. wiejska 0401082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2023 - czerwiec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bb6" w:id="2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placówek oświatowych objętych edukacją ekologiczną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</w:tbl>
          <w:p/>
          <w:bookmarkEnd w:id="22"/>
          <w:p>
            <w:pPr>
              <w:spacing w:after="0"/>
              <w:ind w:left="0"/>
              <w:jc w:val="left"/>
            </w:pPr>
            <w:bookmarkStart w:name="idbb7" w:id="2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kampanii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23"/>
          <w:p>
            <w:pPr>
              <w:spacing w:after="0"/>
              <w:ind w:left="0"/>
              <w:jc w:val="left"/>
            </w:pPr>
            <w:bookmarkStart w:name="idbb8" w:id="2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akcji szkolnych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</w:tbl>
          <w:p/>
          <w:bookmarkEnd w:id="24"/>
          <w:p>
            <w:pPr>
              <w:spacing w:after="0"/>
              <w:ind w:left="0"/>
              <w:jc w:val="left"/>
            </w:pPr>
            <w:bookmarkStart w:name="idbb9" w:id="2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konferencji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25"/>
          <w:p>
            <w:pPr>
              <w:spacing w:after="0"/>
              <w:ind w:left="0"/>
              <w:jc w:val="left"/>
            </w:pPr>
            <w:bookmarkStart w:name="idbba" w:id="2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osób objętych działaniami informacyjnymi i edukacyjnymi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14</w:t>
                  </w:r>
                </w:p>
              </w:tc>
            </w:tr>
          </w:tbl>
          <w:p/>
          <w:bookmarkEnd w:id="26"/>
          <w:p>
            <w:pPr>
              <w:spacing w:after="0"/>
              <w:ind w:left="0"/>
              <w:jc w:val="left"/>
            </w:pPr>
            <w:bookmarkStart w:name="idbbb" w:id="2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przygotowanych materiałów edukacyjnych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</w:tbl>
          <w:p/>
          <w:bookmarkEnd w:id="27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49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bbc-w-lbl" w:id="28"/>
            <w:bookmarkEnd w:id="2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bbc-w-lbl" w:id="29"/>
            <w:bookmarkEnd w:id="29"/>
          </w:p>
        </w:tc>
        <w:tc>
          <w:tcPr>
            <w:tcW w:w="8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6230"/>
        <w:gridCol w:w="6812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PL0404_KPP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Prowadzenie kontroli przestrzegania przepisów ograniczających używanie paliw lub urządzeń do celów grzewczych oraz zakazu spalania odpadów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0418kpoBaPa111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bbe-w-lbl" w:id="30"/>
            <w:bookmarkEnd w:id="3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bbe-w-lbl" w:id="31"/>
            <w:bookmarkEnd w:id="31"/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Działalność kontrolna w zakresie przestrzegania zakazu spalania odpadów w kotłach i piecach, wypalania traw i łąk oraz przestrzegania zapisów wynikających z tzw. uchwały antysmogowej, o której mowa w art. 96 ustawy POŚ.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 gm. wiejska 0401082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2023 - marzec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60 %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krótkoterminowe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bc0" w:id="3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kontroli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</w:t>
                  </w:r>
                </w:p>
              </w:tc>
            </w:tr>
          </w:tbl>
          <w:p/>
          <w:bookmarkEnd w:id="32"/>
          <w:p>
            <w:pPr>
              <w:spacing w:after="0"/>
              <w:ind w:left="0"/>
              <w:jc w:val="left"/>
            </w:pPr>
            <w:bookmarkStart w:name="idbc1" w:id="3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popełnionych wykroczeń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3"/>
          <w:p>
            <w:pPr>
              <w:spacing w:after="0"/>
              <w:ind w:left="0"/>
              <w:jc w:val="left"/>
            </w:pPr>
            <w:bookmarkStart w:name="idbc2" w:id="3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udzielonych pouczeń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4"/>
          <w:p>
            <w:pPr>
              <w:spacing w:after="0"/>
              <w:ind w:left="0"/>
              <w:jc w:val="left"/>
            </w:pPr>
            <w:bookmarkStart w:name="idbc3" w:id="3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wystawionych mandatów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5"/>
          <w:p>
            <w:pPr>
              <w:spacing w:after="0"/>
              <w:ind w:left="0"/>
              <w:jc w:val="left"/>
            </w:pPr>
            <w:bookmarkStart w:name="idbc4" w:id="3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spraw skierowanych do sądu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6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62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bc5-w-lbl" w:id="37"/>
            <w:bookmarkEnd w:id="37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bc5-w-lbl" w:id="38"/>
            <w:bookmarkEnd w:id="38"/>
          </w:p>
        </w:tc>
        <w:tc>
          <w:tcPr>
            <w:tcW w:w="6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Informacje dodatkowe o kierunkach i zakresie podjętych działań naprawczych – zgodnie z Dz.U.2023 poz. 350, §10 ust. 1, pkt 1
                            </w:t>
      </w:r>
    </w:p>
    <w:p>
      <w:pPr>
        <w:spacing w:after="0"/>
        <w:ind w:left="0"/>
        <w:jc w:val="left"/>
      </w:pPr>
      <w:bookmarkStart w:name="idbc8" w:id="39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Sejmik Województwa w uchwale antysmogowej wprowadził wymagania jakościowe dla biomasy dopuszczonej do stosowania w województwie.</w:t>
      </w:r>
    </w:p>
    <w:bookmarkEnd w:id="39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kosztów realizacji działań naprawczych</w:t>
      </w:r>
    </w:p>
    <w:bookmarkStart w:name="idbca" w:id="40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6"/>
        <w:gridCol w:w="1440"/>
        <w:gridCol w:w="1280"/>
      </w:tblGrid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PLN</w:t>
            </w:r>
          </w:p>
        </w:tc>
        <w:bookmarkStart w:name="idbcb" w:id="41"/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EUR</w:t>
            </w:r>
          </w:p>
        </w:tc>
        <w:bookmarkEnd w:id="41"/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328680,56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73801,10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136845,46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30726,93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192835,10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43298,70</w:t>
            </w:r>
          </w:p>
        </w:tc>
      </w:tr>
    </w:tbl>
    <w:bookmarkEnd w:id="40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efektów ekologicznych</w:t>
      </w:r>
    </w:p>
    <w:bookmarkStart w:name="idbcc" w:id="42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2472"/>
        <w:gridCol w:w="6660"/>
      </w:tblGrid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0,93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0,000433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6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42"/>
    <w:bookmarkStart w:name="idbcd" w:id="43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Objaśnienia: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1)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Informacja dotycząca sprawozdania okresowego z realizacji programu ochrony powietrza jest tożsama z informacją dotyczącą sprawozdania okresowego z realizacji aktualizacji programu ochrony powietrza.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2)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strefy określony zgodnie z art. 87 ust. 2a ustawy z dnia 27 kwietnia 2001 r. – Prawo ochrony środowiska (Dz. U. z 2022 r. poz. 2556, z późn. zm.) w załączniku do tej ustawy.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3)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4)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5)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a) kod kraju (dwa znaki: PL),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b) kod województwa (dwa znaki),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d) kod strefy,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e) symbol zanieczyszczenia,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g) numer kolejny obszaru przekroczeń w strefie (dwa znaki).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Poszczególne pola należy oddzielać znakiem podkreślenia.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Przykład: PL_Mz_2018_PM10_d_01.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bookmarkEnd w:id="43"/>
    <w:bookmarkStart w:name="idbce" w:id="44"/>
    <w:p>
      <w:pPr>
        <w:pageBreakBefore/>
        <w:spacing w:after="0"/>
        <w:ind w:left="0"/>
        <w:jc w:val="left"/>
      </w:pPr>
      <w:bookmarkStart w:name="idbcf" w:id="45"/>
    </w:p>
    <w:bookmarkEnd w:id="45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bd6" w:id="46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46"/>
    <w:bookmarkEnd w:id="44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