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d74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6B3E-4E00</w:t>
      </w:r>
    </w:p>
    <w:bookmarkStart w:name="idd79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d7c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d7d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7e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d7e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80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d80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82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d82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84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d84-w-lbl" w:id="11"/>
            <w:bookmarkEnd w:id="11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d87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d89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